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60c0" w14:textId="bda6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Казахстанском национальном комитете Мирового Энергетического Совета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мая 1993 года N 371.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представления интересов Республики Казахстан в Мировом Энергетическом Совете (МИРЭС)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Поддержать инициативу Министерства энергетики и топливных ресурсов Республики Казахстан и энергетической общественности по созданию Казахстанского национального комитета МИРЭС.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Казахстанского национального комитета МИРЭС (прилагается).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6 мая 1993г. N 371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Состав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Казахстанского национального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Мирового Энергетического Совета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Байкенов                - Министр энергетики и топливных 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 Каркабатович        председатель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Нуржанов                - первый заместитель Министра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Булат Газисович           и топливных ресурсов, заместитель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председателя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Апрелов                 - заместитель председателя Казахского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   центрального правления научно-технического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общества энергетиков, секретарь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Члены комитета: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 Байбулат    - директор Научно-исследовательского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института по безопасности в горной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Азербаев                - председатель концерна "Казахгазпром"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Есет Роватович     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Азнабаев                - заведующий лабораторией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Эдуард Касымович          геологических наук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Алияров                 - директор Казахского научно-исследовательского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Берлесбек Капаевич        института энергетики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Алимпиев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  объединения "Запказэнерго"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Акмалиев                - председатель концерна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Мендыхан Идрисович        "Казахстаннефтегазстрой"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Асанбаев                - директор Алматинского института повышения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 Назтаевич           квалификации инженерно-технических работников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Андреев                 - директор проектного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Геннадий Иванович         "КазНИПИэнергопром"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 - начальник отдела Министерства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Фараби Ильясович  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Ахмедов                 - заведующий лабораторией Казахского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Тимур Халимович           научно-исследовательского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энергетики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Асильбеков              - директор Шымкентского нефтеперерабатывающего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 Джумашевич          завода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Баймухамедов            - первый вице-президент корпорации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Сергазы Кабиевич          "Казахстануголь"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Бекбосинов Нурлихан     - первый заместитель Министра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Берикболов              - генеральный директор геологического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Бахитжан Рахимович        предприятия "Волковгеология"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Болотов                 - вице-президент Инженерной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Альберт Васильевич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Буктуков                - заведующий лабораторией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Николай Садвакасович      горного дела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Батуров                 - начальник отдела Министерства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Леонид Тимофеевич 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Брянцев                 - проректор Алматинского энергетического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Александр Михайлович      института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Боос Эрнст Гербертович  - директор Института физики высоких энергий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Национальной академии наук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Батырбеков              - генеральный директор 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Гадлет Андиянович         ядерного центра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Богатырев               - ректор Алматинского энергетического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 института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Бойченко                - директор Экибастузской ГРЭС-1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Бултачеев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Вадим Ахметженович        объединения "Южказэнерго"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Быков  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 объединения "Целинэнерго"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Бушманов                - генеральный директор предприятия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 "Степгеология"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Батырбаев Махамбет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объединения "Тенгизнефтегаз"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Голынчик                - президент корпорации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Борис Григорьевич         "Казэнергостроймонтаж"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Герасимов               - директор проектного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Генрих Борисович          "Алматыгидропроект"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Гафнер                  - директор Атырауского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Викторович       нефтеперерабатывающего завода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Гасанов                 - директор проектного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Палад Махмудович          "Казгипронефтетранс"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Гладун                  - генеральный директор аэрокосмической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Виктор Диамидович         корпорации "Коском"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Джумагалиев Байкадам    - директор производственного объединения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магистральных нефтепроводов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Средней Азии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Джуламанов              - директор управления "Каражанбастермнефть"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Кенес Дюсенгалиевич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Дукенбаев Кенжемурат    - первый вице-президент компании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Долгих                  - заместитель Министра энергетики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Георгий Павлович         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Денисов                 - председатель концерна "Казнефтепродукт"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Виктор Владимирович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Елеманов                - президент Национальной нефтяной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Булат Далдаевич           компании "Казахстанмунайгаз"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Жумабеков               - старший референт Аппарата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Есет Мухтарович           и Кабинета Министров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Жылкайдаров             - начальник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Есжанович          энергетики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Зимин Сергей Петрович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объединения "Актюбинскнефть"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 - директор предприятия "Казтехэнерго"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Кежек Бершенович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Кадыржанов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Алтай Камалович           объединения "Алматыэнерго"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Каландаришвили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Вячеслав Валерианович     объединения "Экибастузуголь"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Каиров 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Гали Бахытжанович         объединения "Атыраунефтегазгеология"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Карабалин               - начальник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Узакбай Сулейменович      энергетики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Куандыков               - заместитель Министра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Балтабай Муканович       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Ксандопуло              - директор Института проблем горения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Георгий Иванович          Министерства образования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Кривошеин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Алексеевич       объединения "Алтайэнерго"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Камалов Наиф Гатуфович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объединения "Эмбанефть"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Жиинов 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 объединения "Мангышлакнефть"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Калмуханов Рыскали      - директор Атырауского филиала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института "КазНИПИнефть"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Лобаев                  - заместитель Министра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Анатолий Степанович      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Левитин                 - директор Мангышлакского энергокомбината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Вячеслав Леонидович  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Лычагин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 Никифорович          объединения "Кустанайэнерго"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Лучина Леонид Павлович  - генеральный директор Целинного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горно-химического комбината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Лысенко                 - директор институтат "КазНИПИнефть"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Дмитриевич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Мамонтов Яков Яковлевич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объединения "Карагандауголь"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Мандария                - директор института "Казгипрогаз"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Тадеоз Давыдович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Мирный Иван Яковлевич   - директор института "Карагандагипрошахт"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Мощенко                 - директор Павлодарского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Геннадий Георгиевич       нефтеперерабатывающего завода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Мулдахметов Зейнулла    - директор Института органического синтеза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углехимии Национальной академии наук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Мусагалиев              - вице-президент компании "Казахстанэнерго"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Толекай Хамитович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Нагманов                - вице-президент корпорации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Кажмурат Ибраевич         атомной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Наримбаев               - генеральный директор предприятия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Срым Куспанович           "Жетысугаз"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               - вице-президент компании "Казахстанэнерго"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Советхан Сейткалиевич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Нургалиев Саламат       - генеральный директор объединения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"Актюбинскнефтегазгеология"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Околович                - вице-президент Национальной академии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Николаевич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Панасенко               - директор Ермаковской ГРЭС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Александр Васильевич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Поршнев                 - директор института "СевказНИПИэнергопром"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Валерий Николаевич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Папафанасопуло          - заместитель начальника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Георгий Анастасович       Министерства энергетики и топливных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Путинцев                - председатель концерна "Казахгазификация"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Александрович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Рахимгалиев             - первый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 Ишангалиевич          концерна "Казахгазификация"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Сагингалиев Булекбай    - генеральный директор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научно-производстенного объединения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"Казахнефтебитум"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Сагипов                 - заведующий лабораторией Казахского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Заркеш Бекимович          научно-исследовательского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энергетики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Сайфутдинов             - начальник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Рафиль Ягудаевич          энергетики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Сайбель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Александр Егорович        объединения "Карагандаэнерго"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Садыков                 - президент корпорации "Казахстануголь"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Сакен Молдагумарович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Саламатов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Мурат Газисович           объединения "Южказнефть"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Сафарбаков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Альберт Мансурович        объединения "Павлодарэнерго"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Сисембаев               - начальник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Куаныш Жолжанович         энергетики и топливных 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Талалаев                - президент государственной компании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Валерий Васильевич        "Казахстанэнерго"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Тиесов 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Суеншлик Амирхазиевич     объединения "Атырауэнерго"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Тронова                 - начальник управления компании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Лидия Витальевна          "Казахстанэнерго"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Трофимов                - директор института "Казсельэнергопроект"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Александр Степанович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Усенов Калдыбай         - первый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концерна "Казнефтепродукт"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Хамидуллин              - директор института "Казахэнергосетьпроект"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 Гарифович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Чердабаев               - директор совместного предприятия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Равиль Тажгалиевич        "Тенгизшевройл"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Чокин Шафик Чокинович   - академик Национальной академии наук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 - генеральный директор Агентства по атомной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 энергии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Щукин                   - генеральный директор производственного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Геннадий Алексеевич       объединения "Экибастузэнерго"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Юрьев                   - первый вице-президент компании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Анатолий Федосеевич       "Казахстанэнерго"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Язиков                  - президент Государственной корпорации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Виктор Григорьевич        предприятий атомной энергетики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