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c524" w14:textId="ac1c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рентных платежей на нефть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мая 1993 года N 379.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24 декабря 1991г. N 1057 ( </w:t>
      </w:r>
      <w:r>
        <w:rPr>
          <w:rFonts w:ascii="Times New Roman"/>
          <w:b w:val="false"/>
          <w:i w:val="false"/>
          <w:color w:val="000000"/>
          <w:sz w:val="28"/>
        </w:rPr>
        <w:t xml:space="preserve">Z912600_ </w:t>
      </w:r>
      <w:r>
        <w:rPr>
          <w:rFonts w:ascii="Times New Roman"/>
          <w:b w:val="false"/>
          <w:i w:val="false"/>
          <w:color w:val="000000"/>
          <w:sz w:val="28"/>
        </w:rPr>
        <w:t xml:space="preserve"> У.с. Указом от 18.07.95 N 2367) "О фиксированных рентных платежах"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производственные объединения "Актюбинскнефть", "Эмбанефть", "Южказнефть" и опытно-экспериментальное нефтегазодобывающее управление "Каражанбастермнефть" уплачивают рентные платежи до 1 февраля 1993 г. по ставкам, утвержденным постановлением Кабинета Министров Республики Казахстан от 30 октября 1992 г. N 905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P920905_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регулировании цен на энергоносители и другие виды продукции и услуги" (САПП Республики Казахстан, 1992г., N 41, ст.613) с последующими изменениями.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февраля 1993г. перечисленные предприятия, как не обеспечивающие уровень удвоенной среднеотраслевой рентабельности, освобождаются от уплаты рентных платежей".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