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107c" w14:textId="4c11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надзоре за соблюдением стандартов и технических условий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20 мая 1993 г. N 410. Утратило силу - постановлением Правительства РК от 17 апреля 2003 г. N 367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Верховного Совета Республики Казахстан от 18 января 1993 г. N 1887-ХП </w:t>
      </w:r>
      <w:r>
        <w:rPr>
          <w:rFonts w:ascii="Times New Roman"/>
          <w:b w:val="false"/>
          <w:i w:val="false"/>
          <w:color w:val="000000"/>
          <w:sz w:val="28"/>
        </w:rPr>
        <w:t xml:space="preserve">B938000_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порядке введения в действие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Z936000_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стандартизации и сертификации"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государственном надзоре за соблюдением стандартов и технических условий в Республике Казахстан.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20 мая 1993 г. N 410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о государственном надзоре за соблюдением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стандартов и технических условий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Казахстан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тексте слова "Главным управлением по стандартизации и метрологии при Кабинете Министров Республики Казахстан (Казглавстандарт)", "Казглавстандартом", "Казглавстандарта" заменить словами "Комитетом по стандартизации, метрологии и сертификации при Кабинете Министров Республики Казахстан (Госстандарт Республики Казахстан)", "Госстандарта Республики Казахстан" - постановление Кабинета Министров РК от 13 сентября 1995 г. N 1259.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разработано в соответствии с Законом Республики Казахстан "О стандартизации и сертификации" и устанавливает основные принципы организации государственного надзора за соблюдением стандартов и технических условий (далее - стандарты) на территории Республики Казахстан, а также меры, применяемые по результатам госнадзора.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надзор за соблюдением стандартов осуществляется как в органах государственного управления, так и на хозяйствующих субъектах, независимо от форм собственности, именуемых далее "предприятия".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Основная цель государственного надзора за соблюдением стандартов - обеспечение защиты интересов и прав потребителей в вопросах качества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надзор проводится в направлениях, обеспечивающих: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требований нормативных документов всех категорий, определенных действующим законодательством, в том числе международных, региональных и национальных стандартов зарубежных стран, применяемых в Республике Казахстан, а также требований, предусмотренных контрактом;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наличием сертификатов на продукцию, подлежащую обязательной сертификации, и соблюдением правил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деятельностью ведомственных служб стандартизации и обеспечения качества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Государственный надзор за соблюдением стандартов в Республике Казахстан осуществляется Главным управлением по стандартизации и метрологии при Кабинете Министров Республики Казахстан (Казглавстандарт) и его территориальными органами (центры стандартизации и метрологии).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Должностные лица, осуществляющие государственный надзор за соблюдением стандартов, аттестовываются Казглавстандартом в качестве главных государственных инспекторов областей и государственных инспекторов.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Главным государственным инспекторам и их заместителям, государственным инспекторам предоставляется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предприятий необходимые сведения и материалы по вопросам соблюдения стандартов, метрологических правил и требований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необходимых случаях технические средства и специалистов предприятий (по согласованию с их руководителями) для проведения проверок и экспертиз;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посещать для выполнения возложенных на них обязанностей предприятия при предъявлении служебного удостоверения органов Казглавстандарта;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вводить в установленном порядке на предприятии любую форму государственного надзора - периодического, интенсивного и особого режима контроля в зависимости от положения дел с качеством выпускаемой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отбирать образцы продукции для испытаний и проверки соответствия ее требованиям нормативно-технической документации в количествах, установленных стандартами на данную продукцию или другими официальными документами. Проведение испытаний отобранных образцов продукции (при необходимости за пределами проверяемого предприятия) производится за его счет;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предприятий предписания об устранении нарушений требований стандартов и причин, порождающих эти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передачу заказчику (в производство) и применение конструкторской, технологической и проектной документации, не соответствующей требованиям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реализацию, транспортирование, хранение и использование продукции, а также оказание услуг при установлении факта нарушения требований стандартов, правил сертификации или производства продукции (услуг) без утвержденной в установленном порядке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запрещать реализацию продукции, подлежащей обязательной сертификации, без сертификата соответствия;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или аннулировать действие сертификата и права применения знака соответствия на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производство продукции при выявлении нарушений требований стандартов, приводящих к выпуску недоброкачественной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предписания юридическим лицам о применении к ним мер ответственности за нарушения законодательства о стандартизации и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готовить материалы для привлечения виновных должностных и физических лиц к административной ответственности согласно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Результаты государственного надзора оформляются актами в порядке, установленном Казглавстандартом.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Акты проверок, при которых установлены нарушения требований стандартов, направляются для сведения и принятия мер в вышестоящие по подчиненности для проверенного предприятия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государственного надзора, обобщение по области, республике или отдельным отраслям промышленности периодически представляются Правительству республики, главам местных администраций, соответствующим министерствам и ведомствам.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надзора предприятиям, нарушающим требования стандартов, в зависимости от установленных нарушений выдаются различные виды предписаний.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Главным государственным инспектором республики или его заместителем выдаются предписания о приостановлении производства продукции (технологического процесса в целом или отдельных его операций, приводящих к выпуску недоброкачественной продукции) при установлении факта нарушения требований стандартов и отсутствии на предприятии необходимых условий для производства продукции надлежащего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Главными государственными инспекторами областей или их заместителями выдаются следующие виды предписаний: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запрещении реализации продукции, выполнения работ и услуг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изготовлении продукции, выполнении работ и услуг, не соответствующих требованиям стандартов, и отсутствии условий для обеспечения стабильного качества продукции, выполнения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изготовлении продукции, выполнении работ и услуг без нормативно-технического документа, утвержденного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транспортировании и хранении продукции, если выявленные при этом нарушения стандартов привели или могли привести к ухудшению качества, товарного вида, порче или сверхнормативным потерям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использовании продукции с нарушениями по показателям назначения, совместимости и взаимозаменяемости, надежности, безопасности, эргономическим и экологическим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взыскании в доход соответствующих местных бюджетов всей суммы фактической прибыли, полученной от реализации продукции, работ и услуг, не соответствующих требованиям стандартов, но не более чем на 12 месяцев,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продукции, не соответствующей требованиям стандартов по качеству и комплектности, по таре, упаковке и маркировке, если эти нарушения повлекли за собой ухудшение качества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работ и услуг с нарушениями требований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 взыскании в доход соответствующих местных бюджетов суммы в размере стоимости реализованной продукции, не соответствующей требованиям стандартов, использование и хранение которой причиняет или может причинить вред жизни и здоровью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 взыскании в доход соответствующих местных бюджетов 50 процентов суммы стоимости нестандартной продукции, реализованной вопреки запрету, данному территориальным органом Казглавстандарта;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 взыскании в доход соответствующих местных бюджетов суммы в размере стоимости проверенной продукции, предназначенной к реализации, при установлении факта несоответствия данной продукции требованиям стандартов и правилам сертификации;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 приостановке, аннулировании действия сертификата соответствия или права применения Знака соответствия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продукции, не соответствующей сертификату;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подделки или истечения срока действия сертификата;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обозначения Знаком соответствия продукции, не прошедшей сертификацию;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отказа в предоставлении госинспектору необходимой информации о сертифицированной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виды предписаний на взыскание с юридических лиц установленной суммы за нарушение законодательства о стандартизации и сертификации, не исполненные нарушителем в течение 15-и дней добровольно, направляются территориальными органами Госстандарта Республики Казахстан в налоговую инспекцию по месту нахождения объектов надзора для исполнения и банку - держателю счета предприятия для принятия мер в соответствии с порядком безналичных расчетов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Взыскание установленных сумм производится в доходы соответствующих местных бюджетов в соответствии с бюджетной классификацией.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сокрытия предприятием суммы фактической прибыли, полученной от реализации нестандартной продукции, территориальный орган Казглавстандарта ставит в известность налоговую инспекцию об объеме реализованной нестандартной продукции и сроке, в течение которого она реализовывалась.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Подпункты "б", "в", "г", "д" изменены постановлением Кабинета Министров РК от 13 сентября 1995 г. N 1259 и постановлением Правительства РК от 8 апреля 1997 г. N 505; абзац восемнадцатый - в редакции постановления Кабинета Министров РК от 13 сентября 1995 г. N 1259; абзац девятнадцатый в редакции постановления Правительства РК от 8 апреля 1997 г. N 505. </w:t>
      </w:r>
      <w:r>
        <w:rPr>
          <w:rFonts w:ascii="Times New Roman"/>
          <w:b w:val="false"/>
          <w:i w:val="false"/>
          <w:color w:val="000000"/>
          <w:sz w:val="28"/>
        </w:rPr>
        <w:t xml:space="preserve">P970505_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Государственными инспекторами, осуществляющими государственный надзор за соблюдением стандартов, выдаются предписания: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устранении нарушений требований стандартов и причин, порождающих эти нарушения;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реализации проверенной партии нестандартной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запрещении реализации продукции, подлежащей обязательной сертификации, без сертификата соответствия.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Требования по оформлению предписаний и их формы устанавливаются Казглавстандартом.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государственного надзора за соблюдением стандартов территориальные органы Казглавстандарта также направляют: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арбитражные суды - информацию о предприятиях, нарушающих требования стандартов, для решения вопроса о применении мер имущественной ответственности к предприятиям, причиняющим ущерб государственным интересам поставкой нестандартной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органы прокуратуры - сообщение по фактам: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неоднократного или в крупных размерах выпуска предприятием недоброкачественной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неоднократной или в крупных размерах реализации недоброкачественных товаров в торговых предприятиях;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изготовления нестандартной продукции, причинившей существенный вред государству в результате злоупотребления служебным положением или халатности должностных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Действия государственных инспекторов могут быть обжалованы вышестоящему должностному лицу органов Казглавстандарта. Рассмотрение жалоб на действия должностных лиц, осуществляющих государственный надзор за соблюдением стандартов, производится не позднее 15-дневного срока со дня поступления жалоб, а жалоб, требующих дополнительного изучения и проверки, - в месячный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предприятия создают государственным инспекторам необходимые условия для выполнения возложенных на них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Государственный надзор за соблюдением требований стандартов и технических условий проводится в тесном взаимодействии с другими государственными органами, ведомственными службами стандартизации и контроля качества, техническими комитетами, обществами потребителей.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