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3082" w14:textId="c043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улучшению лекарственного обеспечения медицинских учреждений и населения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мая 1993 г. N 422.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реального финансирования здравоохранения привело к значительному ухудшению лекарственного обеспечения медицинских учреждений и населения республики. Потребность в лекарствах и изделиях медицинского назначения удовлетворяется на 30 процентов, в том числе импортных на 12 процентов. Из-за отсутствия валютных средств не оплачены заключенные в 1992 году контракты на поставку импортных лекарственных средств на сумму 106 млн. долларов США. Не разработана реально обеспеченная финансовыми средствами и ресурсами программа создания республиканской фармацевтической промышленности. Не выделяются ассигнования, в том числе валютные, на реконструкцию имеющихся предприятий, цехов и отдельных производств, выпускающих лекарственные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экономики, Министерству здравоохранения, Министерству науки и новых технологий, Министерству промышленности, Министерству сельского хозяйства, Министерству финансов Республики Казахстан, Государственному концерну "Казфармбиопром":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течение 2 месяцев завершить разработку Концепции развития фармацевтической промышленности в Республике Казахстан и представить на рассмотрение Кабинета Министров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 конца 1993 года разработать и утвердить Республиканскую программу развития фармацевтической промышленности;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течение первого полугодия т.г. рассмотреть вопрос о строительстве "под ключ" заводов по производству готовых лекарственных форм, инфузионных жидкостей и вакцин.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финансов, Министерству внешнеэкономических связей Республики Казахстан предусматривать приоритетное выделение средств для закупки жизненно важных лекарств и изделий медицинского назначения, увеличить объем валюты для указанных целей в 1993 году до 100 млн. долларов США.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Республики Казахстан выделить Министерству здравоохранения для оплаты оставшейся части контрактов, заключенных с иностранными фирмами в 1992 году на приобретение медикаментов и обеспечения потребности в лекарственных средствах в 1993 году товарно-сырьевых ресурсов в счет 10 процентов резерва, установленного постановлениями Кабинета Министров Республики Казахстан от 26 января 1993 г. N 66 и от 16 февраля 1993 г. N 118 (пункт 7).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Утратил силу постановлением Кабинета Министров Республики Казахстан от 2 ноября 1994 г. N 1219.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Просить Национальный банк Республики Казахстан рассмотреть вопрос о выделении Республиканскому производственному объединению "Фармация" кредита в сумме 8 млдр. рублей под 25 процентов годовых для приобретения лекарственной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экономики Республики Казахстан предусмотреть выделение в 1993 году из Фонда преобразования экономики Республики Казахстан 2 млрд. рублей для создания новых и реконструкции действующих предприятий медицинской и фармацевтической промышленности.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здравоохранения совместно с Министерством финансов Республики Казахстан в установленном порядке внести предложения в Верховный Совет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Закон Республики Казахстан "О республиканском бюджете на 1993 год" в части увеличения объема финансовых средств для приобретения лекарственной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(Абзац третий утратил силу постановлением КМ РК от 2 августа 1995 г. N 1069)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здравоохранения, Министерству финансов Республики Казахстан рассмотреть вопрос о дотировании расходов на электрическую и тепловую энергию, коммунальные услуги для медицинских учреждений и фармацевтической промышленности.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Создать в структуре Министерства здравоохранения Республики Казахстан Главное управление по контролю за качеством и стандартизацией лекарственных средств и изделий медицинской техники с дополнительной штатной численностью в количестве 14 единиц с соответствующим фондом оплаты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Главам областных, Алматинской и Ленинской городских администраций, руководителям предприятий и организаций с учетом кризисного положения с лекарственным обеспечением населения республики: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выделять необходимые средства, в том числе валютные, для приобретения лекарств;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органами здравоохранения рассмотреть вопрос о возможности создания фонда поддержки населения по лекарственному обеспечению.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Признать утратившим силу пункт 7 постановления Кабинета Министров Республики Казахстан от 13 марта 1992 г. N 234 "О мерах по лекарственному обеспечению населения республики" (САПП Республики Казахстан, 1992 г., N 10, ст. 190).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