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3b07" w14:textId="b603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Полномочного представительства (посольства) Республики Казахстан в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июня 1993 года N 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9 января 1993 г. N 1058 "Об открытии Полномочного представительства (Посольства) Республики Казахстан в Российской Федерации" Кабинет Министров Республики Казахстан ПОСТАНОВЛЯЕТ: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Полномочное представительство Республики Казахстан в Российской Федерации.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Высвобождение работников упраздняемого Полномочного представительства Республики Казахстан в Российской Федерации произвести в соответствии с действующим законодательством.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Полномочное представительство (Посольство) Республики Казахстан в Российской Федерации в своей деятельности руководствуется Положением о Посольстве Республики Казахстан, утвержденным Указом Президента Республики Казахстан от 2 апреля 1992 г. N 830, и дополнительными полномочиями, делегируемыми в соответствии с соглашениями между Российской Федерацией и Республикой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штатную численность дипломатических работников Полномочного представительства (Посольства) Республики Казахстан в Российской Федерации в количестве 31 единицы (без учета работников административно-технического и вспомогательного персонала).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составе Полномочного представительства (Посольства) Республики Казахстан в Российской Федерации структурное подразделение, основными функциями которого являются контроль за реализацией межправительственных торговых соглашений и договоров между Республикой Казахстан и Российской Федерацией, Правительством г. Москвы, отраслевых двусторонних соглашений, осуществление постоянной связи с министерствами, ведомствами, органами государственного управления и предприятиями Российской Федерации, Правительством г. Москвы и областных администраций, оказание всемерной помощи по дальнейшему расширению экономических связей и прямых контактов с государствами СНГ в деле выполнения межправительственных и отраслевых экономических соглашений и договоров.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Рекомендовать Комитету национальной безопасности Республики Казахстан организовать в Полномочном представительстве (Посольстве) Республики Казахстан в Российской Федерации шифровальную службу.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Министерству связи Республики Казахстан обеспечить Полномочное представительство (Посольство) Республики Казахстан в Российской Федерации современными видами автоматической связи, обеспечивающими автономность связи от городской телефонной сети.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финансов Республики Казахстан выделить необходимые ассигнования на автоматизацию, компьютеризацию и оснащение Полномочного представительства (Посольства) Республики Казахстан в Российской Федерации современными видами связи и оборудованием.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для Полномочного представительства (Посольства) Республики Казахстан в Российской Федерации лимит служебных легковых автомобилей в количестве 20 единиц, в том числе 5 единиц без фонда оплаты труда, используемых дипломатами Посольства.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финансов Республики Казахстан выделить ассигнования на приобретение автомобилей ГАЗ 31-29 (или аналогичных) в количестве 7 штук, микроавтобусов РАФ (зарубежные модели) - 2 штук, ВАЗ-2107 (для дипсостава) - 5 штук.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Разрешить Полномочному представительству (Посольству) Республики Казахстан в Российской Федерации реализовать имеющиеся в его распоряжении автомобили (бывшие в употреблении) по рыночным ценам, с зачислением вырученных сумм на счет Посольства для приобретения оборудования и инвентаря, а также в отдельных случаях передавать с баланса на баланс органам государственного управления.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Полномочному представительству (Посольству) Республики Казахстан в Российской Федерации по согласованию с Министерством финансов Республики Казахстан определить порядок использования автомобильного парка Посольства для обслуживания правительственных делегаций, членов Правительства, депутатов Верховного Совета и других официальных лиц, прибывающих в г. Москву или следующих через г. Москву в страны ближнего и дальнего зарубежья.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Полномочному представителю (Послу) Республики Казахстан в Российской Федерации должностной оклад на уровне Руководителя Аппарата Президента и Кабинета Министров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Должностные оклады работников Полномочного представительства (Посольства) Республики Казахстан в Российской Федерации установить исходя из должностного оклада Посла Республики Казахстан в Российской Федерации. Премирование работников Полномочного представительства (Посольства) Республики Казахстан в Российской Федерации производить в размере 4 должностных окладов в год, а оказание материальной помощи - двух должностных окладов в год.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высоким прожиточным уровнем в г. Москве разрешить Полномочному представительству (Посольству) Республики Казахстан в Российской Федерации по согласованию с Министерством финансов устанавливать всем категориям работников Посольства доплату к должностному окладу, которая подлежит индексации.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смете расходов статью по аренде дач, расходы на лечение и оздоровительные цели для работников Полномочного представительства (Посольства) Республики Казахстан в Российской Федерации в домах отдыха органов государственного управления Российской Федерации на условиях оплаты, предусмотренных для работников органов государственного управления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Разрешить Полномочному представительству (Посольству) Республики Казахстан в Российской Федерации заключать договоры по медицинскому обслуживанию руководящих работников Посольства с медицинским центром Аппарата Президента Российской Федерации, а других его работников - с медицинскими учреждениями, обслуживающими работников исполнительной власти в г. Москве.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Министерству экономики Республики Казахстан предусматривать для Полномочного представительства (Посольства) Республики Казахстан в Российской Федерации средства для покупки жилья в г. Москве для дипломатического состава (без приватизации) и административно-технических работников, в том числе в 1993 году на приобретение 400 кв.метров жилой площади.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Полномочному представительству (Посольству) Республики Казахстан в Российской Федерации определить порядок использования приобретаемого жилья (для дипломатических работников как ведомственное жилье, для других работников - на основании действующего положения для г. Москвы).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Полномочное представительство (Посольство) Республики Казахстан в Российской Федерации имеет подведомственную организацию (гостиничный комплекс), основной задачей которой является обеспечение размещения и обслуживание правительственных и официальных делегаций, прибывающих в г. Москву, в первую очередь членов Правительства, депутатов Верховного Совета и других официальных лиц Республики Казахстан, работников органов государственного управления, граждан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Признать утратившим силу постановление Кабинета Министров Республики Казахстан от 18 января 1993 г. N 38 "Вопросы Полномочного представительства (Посольства) Республики Казахстан в Российской Федерации".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Премьер-министр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