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391d" w14:textId="ef53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работников, которым предоставляются служебные жилые помещения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455. Утратило силу постановлением Правительства Республики Казахстан от 13 сентября 2010 года N 930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13.09.2010 </w:t>
      </w:r>
      <w:r>
        <w:rPr>
          <w:rFonts w:ascii="Times New Roman"/>
          <w:b w:val="false"/>
          <w:i w:val="false"/>
          <w:color w:val="ff0000"/>
          <w:sz w:val="28"/>
        </w:rPr>
        <w:t>N 930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124, 125 Жилищного кодекса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Перечень категорий работников, которым предоставляются служебные жилые помещения, с приложениями: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1 - ордер на служебное жилое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2 - корешок ордера на служебное жилое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3 - контрольный талон к ордеру на служебное жилое помещение.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 июня 1993 г. N 455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категорий работников, которым предоставляются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служебные жилые помещения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Начальники (управляющие), главные, старшие инженеры (мастера), паспортисты, старшие мастера жилищно-эксплуатационных участков (домоуправлений, ДЭЗов), педагоги-организаторы и инструкторы по спорту детских дворовых клубов.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Старшие мастера, мастера, слесари, электрогазосварщики, газосварщики, водители спецмашин, машинисты механизмов, монтажники санитарно-технических систем, электромонтеры тепловых сетей и санитарно-технических систем, электромонтеры тепловых сетей и теплопунктов, машинисты, кочегары (операторы), истопники котельных жилых домов и служебных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Мастера, слесари аварийных работ, электрогазосварщики, электромонтеры, операторы очистных сооружений, машинисты насосных станций, обходчики сетей водопровода и канализации управлений водопровода и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Слесари-сантехники, электрики, электромонтеры, электромеханики, газоэлектросварщики, диспетчеры по управлению лифтами, рабочие по санитарному обслуживанию жилых домов, печники-чистильщики жилищно-эксплуатационных организаций (производственных трестов жилищного хозяйства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Коменданты (заведующие хозяйством) домов и зон отдыха, профилакториев.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Директора (заведующие) и воспитатели школ, профессионально-технических училищ, специальных учебных заведений и детских учреждений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Слесари-сантехники и слесари-электромонтеры школ, больниц, детских дошкольных учреждений, учреждений социального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Водители машин скорой и неотложной медицинской помощи, младшие медицинские сестры по уходу за больными, санитарки.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Управляющие районными, сельскими и поселковыми аптеками.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Телефонисты справочных участков и почтальоны.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Дежурные техники, старшие техники, обслуживающие воздушные, радиорелейные, кабельные линии связи, усилительные пункты, начальники цехов и участков, старшие инженеры и инженеры, старшие электромеханики, электромонтеры и антенщики-мачтовики, кабельщики-спайщики, водители спецмашин, обслуживающие радио- и телевизионные станции, воздушные, радиорелейные и кабельные линии связи, усилительные пункты и спецобъекты.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Следователи Министерства внутренних дел, органов прокуратуры, Комитета национальной безопасности, участковые инспекторы милиции, средний и старший начальствующий состав подразделений по борьбе с организованной преступностью и коррупцией Министерства внутренних дел, военнослужащие подразделений по борьбе с коррупцией и контрабандой Комитета национальной безопасности, судебные исполнители и государственные нотариусы.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Военнослужащие офицерского состава, прапорщики, мичманы, военнослужащие сверхсрочной службы и проходящие службу по контракту, рабочие и служащие воинских частей, учреждений, организаций военных предприятий и совхозов.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Работники совхозов, начальники, ветеринарные врачи, ветеринарные фельдшеры, ветеринарные санитары и сторожа пограничных и транспортных контрольных ветеринарных пунктов государственного ветеринарного надзора на границе и транспорте и другие лица, которым в соответствии с действующим законодательством предоставляется служебная жилая площадь в жилых домах совхозов.&lt;*&gt;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14 дополнен словами - постановлением КМ РК от 8 сентября 1995 г. N 1240.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Директора, начальники участков, инспекторы, охотоведы, лесничие, лесники, егери государственных охотничьих хозяйств, лесхозов и 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Работники железных дорог по перечню, утвержденному Министерством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Бригадиры, мастера и монтеры обстановки пути, аккумуляторщики речного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Мастера и слесари по обслуживанию газового оборудования и подземных газопроводов, аварийно-диспетчерской службы, водители аварийных 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Начальники, инженерно-технические работники метеорологических, воднобалансовых, агрометеорологических, аэрологических, авиационно-метеорологических, снеголавинных станций и лабораторий контроля природной среды, наблюдатели, младшие техники, техники гидрологических, метеорологических и агрометеорологических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Главные специалисты, сменные мастера, техники, машинисты, слесари-ремонтники технологического оборудования, электрослесари, газоэлектросварщики, водители автотракторной техники заводов по переработке твердых бытовых отходов, водители транспортно-уборочных ассенизационных машин, рабочие мусороперегрузочных станций и полигонов по утилизации твердых бытовых отходов предприятий санитарной очистки, водители городского электрического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Начальники, дорожные мастера, линейные инженеры, механики, прорабы, бригадиры, машинисты дорожных машин и механизмов, водители, машинисты, помощники машинистов, передвижных смесителей асфальтобетона и дробильных машин, дорожные рабочие, слесари-электрики, слесари по ремонту оборудования, рабочие зеленого строительства дорожных эксплуатационных участков (пунктов) и производственных дорожных участков (пунктов)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Начальники, заместители начальников, старшие мастера, мастера и инженеры сетевых районных, начальники подстанций, групп подстанций, старшие мастера, мастера, электрослесари по ремонту оборудования подстанций и распредустройств, дежурные электромонтеры подстанций, электромонтеры оперативно-выездных бригад, оперативно-ремонтных бригад, водители спецавтомашин и спецтракторов, инженеры, техники, мастера, электромонтеры, обслуживающие устройства релейной защиты, автоматики, телемеханики, радио- и телефонной связи, подстанций и электросетевых энергетических предприятий, где проектом организации эксплуатации этих установок предусмотрено размещение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Работники предприятий и организаций Комитета по государственным материальным резервам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изменен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Работники, приглашенные из другой местности на строительство метрополитена в г.Алматы, по перечню, утвержденному Алматинским горисполкомом (на период в 1989-1993 годах).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Начальники отделений, инженеры-гидротехники, гидрометры-инженеры контрольно-измерительных приборов и аппаратуры, надзорщики гидросооружений, регулировщики, машинисты экскаваторов, автокрановщики и диспетчеры эксплуатационных служб каналов и водохранилищ.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Начальник, главный инженер, районные инженеры, командиры отделений, взводов, отрядов и их помощники, начальник оперативного отдела, заведующие и лаборанты химлабораторий и канатно-испытательных станций, наборщики проб в шахте, респираторщики, водители оперативных автомобилей военизированных горноспасательных, противофонтанных и газоспасательных служб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оперативно-спасательных отрядов, начальники оперативно-спасательных подразделений ( главные специалисты ), спасатели Республиканского и областных оперативно-спасательных отрядов Агентства Республики Казахстан по чрезвычайным ситуациям.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26 - постановлением от 10 мая 1994 г. N 494. Внесены изменения - постановлением Правительства РК от 4 августа 2000 г. N 1203 </w:t>
      </w:r>
      <w:r>
        <w:rPr>
          <w:rFonts w:ascii="Times New Roman"/>
          <w:b w:val="false"/>
          <w:i w:val="false"/>
          <w:color w:val="000000"/>
          <w:sz w:val="28"/>
        </w:rPr>
        <w:t xml:space="preserve">P001203_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Акимы областей, городов республиканского значения и столицы, районов и городов областного значения.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27 - постановлением Правительства Республики Казахстан от 6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Ордер на служебное жилое помещение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Корешок ордера на служебное жилое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помещение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Контрольный талон к ордеру на служебное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жилое помещение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