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d873" w14:textId="7a7d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фоpмы оpдеpа на занятие жилого помещения в доме жилищного коопеpатива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 июня 1993 г. N 457.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прилагаемую форму ордера на занятие жилого помещения в доме жилищного кооператива.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1993 г. N 457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ордера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занятие жилого помещения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доме жилищного кооператива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_________________________199___г.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ОРДЕР НА ЗАНЯТИЕ ЖИЛОГО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ДОМЕ ЖИЛИЩНОГО КООПЕРАТИВА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____________ серия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гр.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семью из _____ человек на право занятия жилого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размером _____ кв. метров полезной площади, состоящего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(смежной, изолированной)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комнат(ы) в квартире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(проспект, улица, переулок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 N ______ корпус N ______ квартира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выдачи ордера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(решение о предоставлении жилого помещения)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__________________199_____г.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Начальник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(специально назначенное должностное                                 лицо)_________________________________       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ордер является единственным основанием для вселения в предоставленное жилое помещение.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                                     !        Родственные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 Фамилия, имя, отчество        !         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____!_____________________________________!_________________________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Инспектор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(специально назначенное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должностное лицо)_________________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______________________199_____г.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КОНТРОЛЬНЫЙ ТАЛОН К ОРДЕРУ НА ЗАНЯТИЕ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ЖИЛОГО ПОМЕЩЕНИЯ В ДОМЕ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КООПЕРАТИВА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N ___________________ серия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Имя, отчество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Очередник ____________ года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(исполнительного органа, 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учреждения,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Жилое помещение предоставляется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(исполнительным органом,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предприятием, учреждением, организацией)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Какое жилое помещение предоставляется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(в новостройке, за выездом)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выдачи ордера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(решение о предоставлении жилого помещения)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__________________199___г.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      Размер       ! Адрес__________________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Число    !Количество !  предоставляемого !________________________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выезжающих !  комнат   !  жилого помещения ! (проспект, улица,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!___________________!  переулок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 жилой  ! полезной ! дом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!площади ! площади  ! корпус N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        !          ! квартира N_____________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!           !        !          ! комната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Начальник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(специально назначенное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должностное лицо)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                                  !         Родственные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 Фамилия, имя, отчество          !          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Инспектор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(специально назначенное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должностное лицо)____________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Гр. ___________________________________________ вселился в указанное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жилое помещение ____________________199_____г. с семьей в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Начальник жилищно-эксплуатационной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М.П.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_________________________199____г.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Контрольный талон подлежит возврату в отдел по учету и распределению жилой площади (специально назначенному должностному лицу)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двух дней со дня сдачи в жилищно-эксплуатационную организацию.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СОСТАВ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  !      Фамилия, имя, отчество     !            Родственные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                !             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Инспектор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(специально назначенное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должностное лицо)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__________________199_____г.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КОРЕШОК ОРДЕРА НА ЗАНЯТИЕ ЖИЛОГО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ПОМЕЩЕНИЯ В ДОМЕ ЖИЛИЩНОГО КООПЕРАТИВА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N _____________ серия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Имя, отчество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Очередник _______________________года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(исполнительного органа,предприятия,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учреждения,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Жилое помещение предоставляется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(исполнительным органом,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предприятием, учреждением, организацией)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Какое жилое помещение предоставляется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(в новостройке, за выездом)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выдачи ордера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(решение о предоставлении жилого помещения)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_________________199____г.  N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 Размер предоставляемого !Адрес______________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Число    !Количество!   жилого помещения      !___________________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въезжающих!   комнат !-------------------------! (проспект, улица,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 жилой       !  полезной ! переулок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 площади     !   площади ! дом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             !           ! корпус N__________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             !           ! квартира N________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    !             !           ! комната N_________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Начальник отдела по учету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распределению жилых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(специально назначенное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должностное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лицо)____________________       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(исполнительного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Ордер получил "____"____________199____г. ________________(подпись)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