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b2bb" w14:textId="d63b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поpядка госудаpственного учета жилищного фонда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 июня 1993 года N 458. Утратило силу постановлением Правительства Республики Казахстан от 31 декабря 2009 года N 2336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Утратило силу постановлением Правительства РК от 31.12.2009 </w:t>
      </w:r>
      <w:r>
        <w:rPr>
          <w:rFonts w:ascii="Times New Roman"/>
          <w:b w:val="false"/>
          <w:i w:val="false"/>
          <w:color w:val="ff0000"/>
          <w:sz w:val="28"/>
        </w:rPr>
        <w:t>N 2336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статьей 9 Жилищного кодекса Республики Казахстан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Утвердить прилагаемый Порядок государственного учета жилищного фонда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Кабинета Министров Республики Казахстан от 3 июня 1993 г. N 458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государственного учета жилищного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Государственный учет жилищного фонда, независимо от его принадлежности, осуществляется по единой для Республики Казахстан системе, определяемой настоящим Порядком.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Основной задачей государственного учета жилищного фонда является получение данных о его количественном и качественном составе и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Находящиеся на территории Республики Казахстан жилые дома и жилые помещения в других строениях образуют жилищный фонд, который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жилые дома и квартиры, находящиеся в собственности граждан (индивидуальный жилищный фонд);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жилые дома и жилые помещения в других строениях, принадлежащие на праве собственности коллективным предприятиям, арендным предприятиям, колхозам и иным кооперативам (кроме жилищных кооперативов), хозяйственным товариществам, акционерным обществам, хозяйственным объединениям, общественным организациям, религиозным организациям и другим коллективным собственникам (коллективный жилищный фонд);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жилые дома и жилые помещения в других строениях, принадлежащие жилищным (жилищно-строительным) кооперативам (фонд жилищных кооперативов);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жилые дома и жилые помещения в других строениях, принадлежащие государству (государственный жилищный фонд).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государственному жилищному фонду относятся жилые дома и жилые помещения в других строениях, находящиеся в ведении местных Советов народных депутатов (коммунальный жилищный фонд), в ведении министерств, государственных комитетов и ведомств, государственных предприятий, учреждений и организаций (ведомственный жилищный фонд), а также принадлежащие государственным предприятиям, построенные или приобретенные ими за счет своих средств (жилищный фонд предприятий).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жилищный фонд не входят нежилые помещения в жилых домах.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Государственному учету подлежат жилые дома и жилые помещения в других строениях, предназначенные для постоянного проживания граждан, а также использования в установленном порядке в качестве служебных жилых помещений и общежитий.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Вновь выстроенные жилые дома и жилые помещения в других строениях включаются в состав жилищного фонда после приемки их в эксплуатацию государственной приемочной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 учитываются в составе жилищного фонда дачи (строения капитальные, облегченные, принадлежащие государственным предприятиям, организациям и учреждениям, дачно-строительным кооперативам, гражданам на праве личной собственности), летние садовые домики членов садоводческих товариществ, охотничьи домики, спортивные и туристические базы, мотели, кемпинги, санатории, дома отдыха, пансионаты, дома для приезжих, гостиницы, железнодорожные вагончики и другие строения и помещения, предназначенные для отдыха, сезонного и временного проживания (независимо от длительности проживания в них граждан).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Государственные, коллективные, кооперативные, арендные, общественные предприятия, организации, учреждения, хозяйственные товарищества и объединения, жилищные и жилищно-строительные кооперативы ведут первичный учет жилищного фонда, находящегося на их балансе или закрепленного за ними на праве полного хозяйственного ведения, либо переданного им в оперативное управление, составляют бухгалтерскую и статистическую отчетность о жилищном фонде и представляют ее в местные органы государственной статистики и своей вышестоящей организации в порядке и сроки, устанавливаемые Государственным комитетом Республики Казахстан по статистике и анализу.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городах и рабочих поселках учет жилых домов и квартир, принадлежащих гражданам на праве личной собственности, и составление статистической отчетности по ним ведут местные исполнительные органы (через бюро технической инвентаризации), а в сельских населенных пунктах - аульные и сельские Советы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Государственный комитет Республики Казахстан по статистике и анализу ведет учет жилищного фонда в целом по Республике Казахстан, а местные органы статистики - по областям, районам, городам, рабочим поселкам и сельским населенным пунктам.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Государственный комитет Республики Казахстан по статистике и анализу разрабатывает и утверждает формы государственной отчетности по жилищному фонду, инструкции по их ведению и составлению и в установленном порядке организует сбор и разработку государственной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