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9b34e" w14:textId="959b3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вопpосах госудаpственного агентства Республики Казахстан по автоpским и смежным пpавам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7 июня 1993 г. N 468. Утратило силу  постановлением Правительства РК от 20 мая 1997 г. N 851 ~P970851.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1. По условиям материально-бытового и медицинского обеспечения,
транспортного обслуживания должность председателя Государственного
агентства Республики Казахстан по авторским и смежным правам 
(КазГААСП) приравнять к должности министра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2. Установить Государственному агентству Республики Казахстан
по авторским и смежным правам лимит на один служебный легковой 
автомобиль с расходами на его содержание.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3. Хозяйственному управлению Кабинета Министров Республики
Казахстан (Ни В.В.) обеспечить автомобильное обслуживание председателя
Государственного агентства Республики Казахстан по авторским и смежным 
правам.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