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7ff0" w14:textId="5377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усилении контpоля за поступлением денежной наличности от пpедпpиятий и оpганизаций всех фоpм собственности в кассы учpеждений банков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8 июня 1993 г. N 483. C 1 апреля 1997 года утратило силу  постановлением Правительства РК от 15 января 1997 г. N 67 ~P970067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выполнения неотложных антикризисных мер в области
денежно-кредитной политики, укрепления платежной и кредитной дисциплины 
в республике, обеспечения максимального поступления денежной
наличности в кассы банков, а также сокращения налично-денежной 
эмиссии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Предприятиям, учреждениям и организациям всех форм 
собственности, включая коммерческие и комиссионные магазины, 
в том числе принадлежащие физическим лицам, кроме физических
лиц, не имеющих стационарных мест торговли, начиная с 1 августа 
текущего года перейти на прием денег от населения за реализованные 
товары и оказанные услуги через контрольно-кассовые аппараты.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обязательную выдачу чека на руки покупателю для 
регистрации покупки и на случай возврата недоброкачественных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Кабинета
Министров Республики Казахстан от 13 апреля 1995 г. N 463.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Главам местных администраций, министерствам и ведомствам,
имеющим розничную торговую сеть, совместно с банками республики
установить контроль за осуществлением расчетов с населением через
контрольно-кассовые аппараты.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Министерство финансов совместно с Национальным 
банком Республики Казахстан и их органы на местах контроль за полнотой 
учета налично-денежных средств при осуществлении расчетов с населением 
через контрольно-кассовые аппараты в местах продажи товаров и
оказания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Министерству финансов совместно с Национальным банком
Республики Казахстан в месячный срок разработать и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отдельных категорий предприятий, учреждений и
организаций, которые в силу специфики своей деятельности не могут
применять контрольно-кассовые аппараты в расчетах с населением;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порядке применения контрольно-кассовых аппаратов для 
учета наличных денежных средств при осуществлении расчетов с населением,
обязательное для выполнения всеми хозяйствующими субъектами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Республиканской контрактной корпорации "Казконтракт",
Министерству финансов Республики Казахстан в двухнедельный срок 
разработать меры, способствующие обеспечению предприятий, учреждений и
организаций контрольно-кассовыми аппаратами, предусмотрев на этот
период освобождение юридических и физических лиц, ввозящих 
контрольно-кассовые аппараты на территорию Республики Казахстан, от
уплаты таможенной пошлины.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Государственному комитету Республики Казахстан по статистике и
анализу организовать ежеквартальное получение от торговых организаций
всех форм собственности отчетов об обороте кассы, отражающих каналы
использования полученной ими выручки от реализации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Главам областных, Алматинской и Ленинской городских
администраций совместно с банками, органами финансового контроля,
Министерством внутренних дел, Комитетом национальной безопасности
усилить контроль за применением штрафных санкций за нарушение 
предприятиями всех форм собственности установленного порядка расчетов 
за товары и услуги.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7 исключены слова - постановлением 
Правительства РК от 22 февраля 1996 г. N 229.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Казахскому государственному автотранспортному концерну 
"Казавтотранс" и его подведомственным организациям в двухнедельный
срок рассмотреть возможность увеличения оказываемых услуг по перевозке
населения. Навести должный порядок в оплате транспортных услуг 
пассажирами, исключающий возможность безбилетного проезда.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Пункт 9 исключен - постановлением Правительства РК от
22 февраля 1996 г. N 229.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Главам областных, Алматинской и Ленинской городских
администраций упорядочить систему пропуска и взимание платы за 
посещение населением вещевых рынков. До 20 июля 1993 г. разработать и
утвердить прейскуранты цен входных билетов. Рекомендовать банкам 
установить соответствующий контроль за полнотой поступления выручки от
услуг вещевых рынков.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Рекомендовать Национальному банку Республики Казахстан, его 
областным управлениям: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изыскать возможности выделения централизованных кредитных ресурсов
с целевым направлением их торговым организациям розничной сети на
дополнительный закуп товаров народного потребления с условием 
погашения кредитов за счет наличных денежных средств от продажи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(абзац третий исключен - постановлением Правительства РК от
22 февраля 1996 г. N 229)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ежедневный максимальный сбор денежной выручки в кассы
банков через службу инкассации. Разработать и довести условия и порядок
инкассирования денежной наличности. Установить надлежащий контроль за
своевременным и полным поступлением выручки в кассы банков.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Рекомендовать коммерческим, кооперативным и частным банкам 
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допускать случаев выдачи кредита наличными деньгами, за
исключением предусмотренных действующим законодательством.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Абзацы второй - пятый и седьмой исключены -
постановлением Правительства РК от 22 февраля 1996 г. N 229.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Министерству финансов, Комитету государственного
финансового контроля при Кабинете Министров Республики Казахстан и
Министерству внутренних дел Республики Казахстан в соответствии с
Указом Президента от 17 марта 1992 г. "О мерах по усилению борьбы с
организованными формами преступности и коррупцией" сконцентрировать
усилия на пресечении незаконного использования денежной наличности
предприятиями, организациями и учреждениями всех форм
собственности.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Главной налоговой инспекции Министерства финансов Республики
Казахстан за нарушение требований Положения о порядке применения
контрольно-кассовых аппаратов для учета наличных денежных средств
при осуществлении расчетов с населением применять следующие
штрафные санкции: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предприятие, ведущее денежные расчеты без применения
контрольно-кассового аппарата, подвергается штрафу в 350-кратном
размере минимальной заработной платы, установленной законодательно;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предприятие, использующее неисправный контрольно-кассовый аппарат,
подвергается штрафу в 200-кратном размере минимальной заработной
платы, установленной законодательно;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невыдачи чека покупателю (клиенту) или выдачи чека
на сумму, меньше уплаченной за товары (услуги), штраф взыскивается
в 10-кратном размере минимальной заработной платы, но не менее
20 процентов от стоимости оплаченных товаров (услуг).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 процентов от общей суммы взысканных штрафов зачисляется
в республиканский бюджет, 80 процентов - в местный бюджет.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13 изменен постановлениями от 8 июля 1993 г. N 579
и от 6 января 1994 г. N 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Предложить Национальному банку Республики Казахстан с учетом
настоящего постановления в месячный срок издать Временные правила 
ведения кассовых операций в народном хозяйстве республики в 1993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