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95bac" w14:textId="9095b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меpах по ускоpению оценки пеpспектив нефтегазоносности и освоению казахстанского сектоpа Каспийского моpя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9 июня 1993 г. N 488. Утратило силу постановлением Правительства Республики Казахстан от 4 мая 2008 года N 406.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Кабинета Министpов Республики Казахстан от 9 июня 1993 г. N 488 утратило силу постановлением Правительства РК от 04.05.2008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406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ускорения оценки перспектив нефтегазоносности казахстанского сектора Каспийского моря и освоения месторождений шельфа с привлечением иностранных инвестиций путем создания международного Консорциума Кабинет Министров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Одобрить в целом подготовленный организационной комиссией первый этап Государственной программы по оценке и развитию шельфовых месторождений казахстанского сектора Каспийского моря и представленный Министерством энергетики и топливных ресурсов, согласованный с заинтересованными министерствами и ведомствами текст Предварительного соглашения о Консорциуме по изучению и освоению казахстанского сектора шельфа Каспийского моря, включающего соответствующие обязательства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Поручить Министру энергетики и топливных ресурсов Байкенову К.К. подписать от имени Правительства Республики Казахстан вышеуказанное Соглашение.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Министерству энергетики и топливных ресурсов Республики Казахстан совместно с Агентством по иностранным инвестициям создать рабочую группу из представителей заинтересованных министерств и ведомств для разработки программы геолого-геофизического, экологического изучения шельфа Каспийского моря, обучения и переподготовки кадров, социального развития региона.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Учитывая, что Государственная компания "Казахстанкаспийшельф" является членом Консорциума от Республики Казахстан, а также оператором Консорциума, наделить ее полномочиями, содержащимися в указанном Соглашении.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В связи с организацией Консорциума Министерству геологии и охраны недр Республики Казахстан с момента подписания Предварительного соглашения прекратить выдачу лицензий на геологоразведочные работы по территориальной зоне казахстанской части Каспийского моря.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 период действия Консорциума предоставить ему в лице Государственной компании "Казахстанкаспийшельф" недра для геологического изучения данной территории, Министерству геологии и охраны недр Республики Казахстан выдать генеральную лицензию на геологоразведочные работы на всю территорию казахстанского сектора Каспийского моря, а также горные отводы на условиях, оговоренных в Соглашении о Консорциуме.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Министерству энергетики и топливных ресурсов совместно с Министерством экологии и биоресурсов, Национальной академией наук Республики Казахстан в течение текущего года представить на рассмотрение в Кабинет Министров Республики Казахстан проекты нормативных и законодательных актов, регламентирующих проведение геологоразведочных работ в северном секторе Каспийского моря, являющимся заповедной зоной.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Главному управлению геодезии и картографии и Главному управлению по гидрометеорологии при Кабинете Министров Республики Казахстан совместно с Министерством энергетики и топливных ресурсов и Национальной академией наук Республики Казахстан в двухмесячный срок подготовить материалы по Каспийскому морю, необходимые для обеспечения проектирования и проведения геолого-геофизических и разведочных работ.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7. Министерствам, ведомствам Республики Казахстан, главам Атырауской, Мангистауской областных и Алматинской городской администраций оказать содействие Государственной компании "Казахстанкаспийшельф" в получении необходимой информации, относящейся к казахстанскому сектору Каспийского моря, выделении служебных и производственных помещений жилой площади для специалистов, земельных отводов под строительство производственных баз и жилья, обеспечении услугами соцкультбыта.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Премьер-министр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