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075f" w14:textId="da90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осуществлении бартерных операций предприятиями акционерной холдинговой компании "Каратау"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1993 года N 523. Утратило силу - постановлением Правительства РК от 26 августа 1998 г. N 807 ~P980807.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избежания снижения производства, сохранения занятости
трудящихся и в соответствии с п.7 Указа Президента Республики
Казахстан от 9 марта 1993 г. N 1154 (У.с. Указом от 11.01.94
N 1499) "О таможенном тарифе Республики Казахстан на экспортируемые
товары"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предприятиям акционерной холдинговой компании
"Каратау" поставку в 1993 году на экспорт на основе бартерных
операций с иностранными фирмами триполифосфата натрия, фосфорной
кислоты, аммофоса, аммофосфата, трикальцийфосфата, диаммонийфосфата.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уплата таможенных пошлин предприятиями
акционерной холдинговой компании "Каратау" за поставку на экспорт
указанной продукции осуществляется товарами народного потребления и
медикаментами на сумму таможенной пошлины с передачей их для
реализации организациям Министерства торговли и Министерства
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разработать
порядок расчета и взимания таможенных пошлин в утвержденных
правительством объемах по получению бартерного товара, реализации
с учетом товарных наценок.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торговли и Министерству здравоохранения Республики
Казахстан заключить договоры с акционерной холдинговой компанией 
"Каратау" на объем таможенной пошлины в материальном выражении.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сумма выручки от реализации указанной продукции,
которая должна быть эквивалентна сумме таможенной пошлины,
зачисляется в Республиканский бюджет за исключением торговых издержек 
и расходов на ее транспортировку и хранение.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полнотой и своевременностью уплаты в бюджет
данных платежей возложить на акционерную холдинговую компанию
"Каратау".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