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61f1" w14:textId="b956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Республиканского издательства "Каpжы-каpажат"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30 июня 1993 года N 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Министерства финансов Республики Казахстан
об организации республиканского издательства "Каржы-каражат".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издательство "Каржы-каражат" выпускает литературу 
по финансам, статистике, кредиту, денежному обращению, бухгалтерскому
учету, ценным бумагам, учебники для экономических вузов, средних
специальных учебных заведений, справочники и рекламные материалы.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печати и массовой информации Республики Казахстан
предусматривать для издательства выделение за счет государственных
нужд в необходимом объеме и ассортименте фонда бумаги, а также
полиграфических материалов в централизованном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финансов, Министерству экономики Республики
Казахстан, Государственному комитету Республики Казахстан по
статистике и анализу совместно с Национальным банком Республики
Казахстан и с участием соответствующих научно-исследовательских
институтов Национальной академии наук Республики Казахстан, а также
высших учебных заведений оказывать постоянную методическую помощь
издательству в разработке проблем по профилю выпускаемой литературы.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комитету Республики Казахстан по
государственному имуществу в кратчайший срок выделить необходимые
служебные и производственные помещения, соответствующие объему работы
и производственной деятельности издательства.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совместно с
Министерством печати и массовой информации Республики Казахстан
обеспечить издательство необходимой полиграфической базой, современной
отечественной и зарубежной техникой.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Выделить Министерству финансов Республики Казахстан для
финансирования издательства "Каржы-каражат" 100 млн.рублей за счет
резервного фонда Кабинета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финансов Республики Казахстан в месячный срок
утвердить Положение об издательстве "Каржы-каражат".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