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75a8" w14:textId="f3d7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деятельности сельского физкультурно-спортивного общества "Кайрат"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июня 1993 года N 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деятельности Сельского
физкультурно-спортивного общества "Кайрат" Республики Казахстан по
привлечению тружеников села и членов их семей к занятиям физической
культурой и спортом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предложение Президиума Сельского
физкультурно-спортивного общества "Кайрат" Республики Казахстан по
улучшению спортивной и физкультурно-оздоровительной работы с
тружениками села и членами их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Сельскому физкультурно-спортивному обществу
"Кайрат" направлять основную часть материальных и финансовых ресурсов
на развитие национальных видов спорта, проведение
физкультурно-оздоровительных и спортивных мероприятий в сельских
районах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Главам областных, районных администраций обеспечить выполнение
требований Закона Казахской ССР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Z912000_ </w:t>
      </w:r>
      <w:r>
        <w:rPr>
          <w:rFonts w:ascii="Times New Roman"/>
          <w:b w:val="false"/>
          <w:i w:val="false"/>
          <w:color w:val="000000"/>
          <w:sz w:val="28"/>
        </w:rPr>
        <w:t>
  "О приоритетности развития
аула, села и агропромышленного комплекса в Казахской ССР" в части
первоочередного выделения средств на строительство, комплектацию
физкультурно-оздоровительных и спортивных сооружений, установления
предусмотренных льгот по социальной защите работников физической
культуры и спорта, проживающих в сельской местности. Оказывать
повсеместное содействие структурным подразделениям Сельского
физкультурно-спортивного общества "Кайрат" в проведении
физкультурно-оздоровительной работы и развития национальных видов
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Рекомендовать совхозам, колхозам, предприятиям и организациям
агропромышленного комплекса любых форм собственности выделить советам
Сельского физкультурно-спортивного общества "Кайрат" для
финансирования физкультурно-оздоровительной работы (с последующим
учетом инфляции денег) не менее 100 рублей в год на одного работающего
в данном хозяйстве.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сельского хозяйства Республики Казахстан, другим
заинтересованным министерствам и ведомствам агропромышленного
комплекса, Министерству туризма, физической культуры и спорта
Республики Казахстан совместно с Сельским физкультурно-спортивным
обществом "Кайрат" в двухмесячный срок разработать комплекс
практических мер по развитию физкультурно-оздоровительной и
спортивно-массовой работы, возрождению народных и национальных видов
спорта среди сельского населения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Республиканской контрактной корпорации "Казконтракт" выделить
для Сельского физкультурно-спортивного общества "Кайрат" Республики
Казахстан по безналичному расчету один легковой автомобиль, один
микроавтобус и один комплект компьютерной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торговли, Союзу потребительских обществ
Республики Казахстан (Казпотребсоюзу) по согласованию с Сельским
физкультурно-спортивным обществом "Кайрат" Республики Казахстан
предусматривать ежегодное выделение необходимого количества спортивной
формы и инвентаря.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Рекомендовать Совету Федерации профсоюзов Республики Казахстан
за счет средств социального страхования выделить Центральному совету
Сельского физкультурно-спортивного общества "Кайрат" денежные средства
для финансирования сельских соревнований среди детей и подростков,
приобретения спортивной формы и инвентаря для ДЮСШ, а также проведения
республиканской спартакиады по национальным видам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