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847dc" w14:textId="d5847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Министерства социальной защиты населения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30 июня 1993 г. 565. Утратило силу - постановлением Правительства РК от 3 августа 2005 года N 809 (P050809)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В связи с расширением функций и изменением структуры Министерства социальной защиты населения Республики Казахстан Кабинет Министров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Увеличить численность работников центрального аппарата Министерства социальной защиты населения Республики Казахстан на 41 единицу за счет введения в его структуру численности работников центрального аппарата Пенсионного фонда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Увеличить лимит служебных легковых автомобилей для центрального аппарата Министерства социальной защиты населения Республики Казахстан на 2 единицы.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Установить, что финансирование передаваемой численности работников центрального аппарата и автотранспорта осуществляется за счет средств республиканского бюджета.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Министерству финансов Республики Казахстан в десятидневный срок обеспечить открытие финансирования на содержание дополнительной численности и содержание автотранспорта Министерству социальной защиты населения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Ввести дополнительно должность заместителя Министра социальной защиты населения Республики Казахстан в пределах численности центрального аппарата Министерства.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Распорядителем кредитов Пенсионного фонда Республики Казахстан считать Министерство социальной защиты населения Республики Казахстан и его органы на местах.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4. Рекомендовать Национальному банку Республики Казахстан дать соответствующее указание всем банкам республики об установлении строгого контроля за своевременным перечислением предприятиями, организациями и учреждениями обязательных взносов в Пенсионный фонд Республики Казахстан одновременно с получением ими средств на заработную плату.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5. Правлению Пенсионного фонда Республики Казахстан обеспечить разработку и принятие документов, необходимых для аккумулирования средств Пенсионного фонда Республики Казахстан и дальнейшего оперативного их перераспределения потребителям, расходы которых превышают их доходы, в части использования средств Пенсионного фонда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6. Принять к сведению, что по согласованию с главами областных, Алматинской и Ленинской городских администраций финансирование переданных управлениям социальной защиты населения Республики Казахстан органов управления филиалов Пенсионного фонда осуществляется за счет средств местных бюджетов без сокращения штатной численности передаваемого аппарата.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7. Министерству науки и новых технологий предусматривать выделение Министерству социальной защиты населения Республики Казахстан вычислительной и оргтехники для создания единой сети по учету контингента, нуждающегося в государственной поддержке, оперативного контроля за выплатами государственных пособий и решения вопросов пенсионного обеспечения.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8. Министерству экономики Республики Казахстан предусматривать годовыми планами-прогнозами выделение жилья работникам Министерства социальной защиты населения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Премьер-министр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