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a96ac" w14:textId="33a96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процентной ставки по вкладам населения, хранящимся в Сбербанке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8 июля 1993 года N 578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с 1 июля 1993 г. в среднем не менее чем на 20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процентов ставки по вкладам населения, хранящимся в учреждениях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Сбербанка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Сбербанку Республики Казахстан по согласованию с Нацбанком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установить конкретные размеры процентных ставок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вкладам в зависимости от срока хранения и определить источники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покрытия расходов.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Сбербанку Республики Казахстан информировать население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о повышении процентных ставок по вкладам и обеспечить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качественное его обслуживание.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