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a018" w14:textId="88ca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материальной поддержке пенсионеров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июля 1993 года N 591. Утратило силу  постановлением Правительства РК от 12 июля 1996 г. N 899 ~P960899.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дополнительной материальной поддержки пенсионеров в условиях продолжающегося роста цен на основные продукты питания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с 1 июля 1993 года до осуществления дальнейшего повышения пенсий, установленного постановлением Кабинета Министров Республики Казахстан от 22 апреля 1993 г. N 325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повышении и индексации пенсий в 1993 году", ежемесячные доплаты к пенсиям неработающих пенсионеров, получающих: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полные трудовые пенсии по возрасту, по инвалидности, за выслугу лет, а также пенсии по инвалидности военнослужащих срочной службы - 7000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трудовые пенсии при неполном трудовом стаже, а также по случаю потери кормильца - 5600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 пенсии - 4200 рублей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социальной защиты населения Республики Казахстан, главам местных администраций своевременно осуществлять указанные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