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1e764" w14:textId="051e7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Комитета национальной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14 июля 1993 года N 605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Указом Президента Республики Казахстан от 9 июня
1993 года N 1220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U931220_ </w:t>
      </w:r>
      <w:r>
        <w:rPr>
          <w:rFonts w:ascii="Times New Roman"/>
          <w:b w:val="false"/>
          <w:i w:val="false"/>
          <w:color w:val="000000"/>
          <w:sz w:val="28"/>
        </w:rPr>
        <w:t>
  "О перечне центральных органов
государственного управления" и в целях повышения эффективности
деятельности органов национальной безопасности Кабинет Министров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Ввести в штаты Комитета национальной безопасности Республики
Казахстан дополнительную должность заместителя Председателя Комитета
национальной безопасности в пределах общей численности 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 для начальника Главного управления экономической
безопасности и борьбы с коррупцией и контрабандой штатно-должностную
категорию генерал-майора.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Премьер-министр
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