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3f00" w14:textId="ce13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госудаpственных pегулиpуемых ценах на энеpгоносители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5 августа 1993 г. N 678.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продолжающимся ростом цен на энергоносители (нефть, нефтепродукты, газ природный и сжиженный, электроэнергию), импортируемые республикой из Российской Федерации и государств Средней Азии,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государственные регулируемые оптовые цены промышленности (без налога на добавленную стоимость) на нефть в размере 28000 рублей за 1 тонну на условиях франко-головной резервуар, перекачечная станция пункта сдачи-приема транспортному предприятию.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нефтедобывающие объединения при поставке нефти нефтеперерабатывающим предприятиям республики перечисляют в фонд ценового регулирования разницу между оптовой ценой промышленности (28000 руб. за 1 тонну) и оптовой ценой предприятия с предельным уровнем рентабельности 50 процентов к себестоимости.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Цены предприятия на нефтепродукты (бензин, дизельное топливо, мазут, печное топливо, керосин) устанавливать исходя из стоимости сырой нефти и затрат по ее переработке с предельным уровнем рентабельности 20 процентов к себестоимости.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Казахскому государственному концерну "Казнефтепродукт" осуществлять реализацию нефтепродуктов с учетом ввозимых из Российской Федерации по складывающимся единым (оптовым и розничным) средневзвешенным ценам промышленности (на условиях франко-назначения), включая снабженческо-сбытовые надбавки с предельным уровнем рентабельности 20 процентов к издержкам обращения и налог на добавленную стоимость, определяемым совместно с Комитетом цен при Министерстве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с изменениями, внесенными постановлением Кабинета Министров Республики Казахстан от 4 ноября 1994 г. N 1224.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с 1 сентября 1993 г. реализация нефтепродуктов, произведенных на нефтеперерабатывающих заводах республики, а также закупаемых через Республиканскую контрактную корпорацию "Казконтракт" по клирингу с Российской Федерацией и другими государствами - членами Содружества Независимых Государств, осуществляется только предприятиями концерна "Казнефтепродукт".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энергетики и топливных ресурсов Республики Казахстан совместно с концерном "Казнефтепродукт" с участием заинтересованных министерств и ведомств в двухнедельный срок разработать и утвердить Положение о порядке реализации нефтепродуктов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Возложить на Министерство внутренних дел Республики Казахстан, Комитет цен при Министерстве экономики, Комитет государственного финансового контроля и их органы на местах, глав местных администраций осуществление контроля за соблюдением порядка реализации нефтепродуктов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обеспечить контроль за перечислением платежей в фонд ценового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цен при Министерстве экономики республики в трехдневный срок утвердить новые тарифы на электрическую и тепловую энергию.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среднюю оптовую цену промышленности на природный газ, отпускаемый Национальной газовой компанией "Казахгаз", Казахскому государственному концерну "Казахгазификация" в размере 44900 рублей и Мангышлакскому энергокомбинату в размере 26750 рублей за 1 тыс. куб.м (без налога на добавленную стоимость).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Отпуск природного газа концерном "Казахгазификация" производится по цене 50410 рублей за 1 тыс. куб. м (без налога на добавленную стоимость) всем потребителям, включая колхозы и совхозы. Колхозам и совхозам для дальнейшей реализации населению природный газ отпускается по оптовой цене 11250 рублей за 1 тыс. куб. м (без налога на добавленную стоимость).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 оптовую цену на отбензиненный сухой газ Казахского газоперерабатывающего завода для отпуска Мангышлакскому энергокомбинату в размере 7200 рублей за 1 тыс. куб. м (без налога на добавленную стоимость).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Разрешить производственному объединению "Мангистаумунайгаз" уменьшать размер платежей, подлежащих перечислению в фонд ценового регулирования, на сумму разницы между оптовой ценой предприятия и отпускной ценой отбензиненного сухого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 оптовую цену на газ сжиженный в размере 9400 рублей за 1 тонну (без налога на добавленную стоимость).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Нефтеперерабатывающим предприятиям республики относить дополнительные затраты, связанные с производством сжиженного газа, на себестоимость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Казахскому газоперерабатывающему заводу разрешить покрывать разницу между оптовой ценой предприятия и отпускной ценой сжиженного газа за счет средств, подлежащих перечислению в фонд ценового регулирования производственным объединением "Мангистаумунайгаз".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Установить, что поставка в страны СНГ нефти, природного газа и продуктов нефтепереработки осуществляется по внешнеторговым ценам на условиях, предусмотренных в двусторонних (многосторонних) межправительственных соглашениях. При этом установленный налог на добавленную стоимость взимается сверх внешнеторговых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соглашения об условиях поставок этих энергоресурсов их реализация производится по внешнеторговым ценам, определенным исходя из средних мировых цен на энергоресурсы с пересчетом в рубли или национальные валюты по курсу, установленному Национальным банком Республики Казахстан, по состоянию на 15 число месяца, предшествующего месяцу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Министерству внешнеэкономических связей с участием Комитета цен при Министерстве экономики и Министерства энергетики и топливных ресурсов Республики Казахстан ежемесячно уточнять средний уровень мировых цен на конкретные виды энергоресурсов с учетом их потребительских свойств и официально публикуемой зарубежной информации о ценах на эту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энергетики и топливных ресурсов Республики Казахстан оперативно доводить информацию о средних мировых ценах на энергоресурсы до подведомственных предприятий и организаций, а до других предприятий и организаций - по их запросам.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предельные коэффициенты повышения к действующим оптовым и розничным ценам (тарифам), установленным в соответствии с пунктом 12 постановления Кабинета Министров Республики Казахстан от 28 января 1993 г. N 68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P930068_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регулировании цен на энергоносители и социальной поддержке населения в связи с удорожанием тарифов на жилищно-коммунальные услуги" (САПП Республики Казахстан, 1993 г., N 2, ст.29), согласно приложениям N 1 и 2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цен при Министерстве экономики совместно с Министерством транспорта Республики Казахстан в двухнедельный срок внести в Кабинет Министров Республики Казахстан предложения по изменению уровня тарифов на перевозки пассажиров, багажа и грузобагажа железнодорожным транспортом (кроме пригородного).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право Комитету цен при Министерстве экономики совместно с Министерством транспорта Республики Казахстан регулировать тарифы на перевозку грузов железнодорожным транспортом во внутриреспубликанском сообщении.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Осуществить переоценку остатков нефти, нефтепродуктов и газа на предприятиях и в хозяйственных организациях (кроме отраслей сельского хозяйства и сахарных заводов) по состоянию на 1 августа 1993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Направить 50 процентов суммы дооценки на формирование финансовых результатов предприятий и организаций и 50 процентов -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изменен постановлением от 27 сентября 1993 г. N 952.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15. (Пункт 15 утратил силу - постановлением Правительства РК от 12 ноября 1993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1121 </w:t>
      </w:r>
      <w:r>
        <w:rPr>
          <w:rFonts w:ascii="Times New Roman"/>
          <w:b w:val="false"/>
          <w:i w:val="false"/>
          <w:color w:val="ff0000"/>
          <w:sz w:val="28"/>
        </w:rPr>
        <w:t xml:space="preserve"> 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28 января 1993 г. N 68 "О государственном регулировании цен на энергоносители и социальной поддержке населения в связи с удорожанием тарифов на жилищно-коммунальные услуги" (САПП Республики Казахстан, 1993 г., N 2, ст.29), кроме пунктов 1 и 2, абзаца второго пункта 5 до слов "в размере 40 процентов", абзаца второго пункта 8 и абзаца второго пункта 9, пункта 12, абзаца третьего пункта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постановления Кабинета Министров Республики Казахстан от 12 мая 1993 г. N 379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P930379_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ставок рентных платежей на нефть".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Настоящее постановление ввести в действие с 1 августа 1993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1993 г. N 678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РАЗМЕРЫ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повышения государственных регулируемых цен </w:t>
      </w:r>
      <w:r>
        <w:br/>
      </w:r>
      <w:r>
        <w:rPr>
          <w:rFonts w:ascii="Times New Roman"/>
          <w:b/>
          <w:i w:val="false"/>
          <w:color w:val="000000"/>
        </w:rPr>
        <w:t xml:space="preserve">
и тарифов на отдельные виды продукции и услуг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производственно-технического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Предельные коэффициенты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повышения (без налога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добавленную стоимость)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 ранее установленным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оптовым ценам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промышленности и тарифам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Перевозки грузов железнодорожным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транспортом в межгосударственном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сообщении                                             2,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Газовый конденсат                                     1, 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 сжиженный при отпуске концерном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"Казахгазификация":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коммунально-бытовые нужды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прочим потребителям в среднем                    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автотранспорту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промышленности                     1,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Основные услуги связи в среднем          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Налог на добавленную стоимость взимается сверх цен и тарифов, рассчитанных с применением указанных коэффициентов.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Новые тарифы на перевозки грузов железнодорожным транспортом в межгосударственном сообщении вводятся с 5 августа 1993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Общий уровень тарифов на перевозки грузов железнодорожным транспортом в межгосударственном сообщении распространяется на перевозки продовольствия и грузов для сельского хозяйства железнодорожным транспортом в межгосударственном сообщении.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1993 г. N 678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РАЗМЕРЫ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регулируемых тарифов (коэффициентов повышения)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основные виды услуг, оказываемых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Предельные тарифы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коэффициенты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 действующим тарифам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(с налогом на добавленную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стоимость)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 сетевой для отопления жилых домов,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приготовления пищи и подогрева воды     13 рублей 50 коп. за 1 куб.м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 сжиженный                            52 рубля 50 коп. за 1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Керосин осветительный, топливо печное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Услуги водопровода и канализации                  3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Электрическая энергия, отпускаемая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коммунально-бытовые нужды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населения, проживающего: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сельских населенных пунктах       4 рубля за 1 кВт.ч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городских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(кроме домов, оборудованных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стационарными электроплитами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электронагревательными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установками)                        6 рублей за 1 кВт.ч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городских населенных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(в домах, оборудованных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стационарными электроплитами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электронагревательными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установками)                        4 рубля за 1 кВт.ч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Тепловая энергия для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отопления и горячего водоснабжения      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услуги связи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абонементная плата за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телефоном и радиоточкой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том числе для пенсионеров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инвалидов, получающих надбавку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 пенсии на уход за ними          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междугородные телефонные разговоры  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Отпуск сжиженного газа колхозам и совхозам  для дальнейшей реализации населению осуществляется с коэффициентом 0,8. Разница в тарифах направляется на покрытие транспортных расходов по доставке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N 2 внесены изменения постановлением от 12 ноября 1993 г. N 1121.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