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2fb" w14:textId="58db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Королевстве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августа 1993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15 апреля 1993г. N 1182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U931182_ </w:t>
      </w:r>
      <w:r>
        <w:rPr>
          <w:rFonts w:ascii="Times New Roman"/>
          <w:b w:val="false"/>
          <w:i w:val="false"/>
          <w:color w:val="000000"/>
          <w:sz w:val="28"/>
        </w:rPr>
        <w:t>
  "Об открытии Посольства Республики
Казахстан в Королевстве Бельгия"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Посольства Республики
Казахстан в Королевстве Бельгия в количестве 21 единицы с годовым
фондом заработной платы в сумме 265302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Послу Республики Казахстан в Королевстве Бельгия
должностной оклад в размере 1700 долларов США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 исходя
из инвалютного оклада Посла Республики Казахстан в Королевстве Бельгия
в соответствии 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 учетом особой важности и большого объема работы установить
надбавку к должностному окладу Чрезвычайного и Полномочного Посла
Республики Казахстан в Королевстве Бельгия в размере 20 процентов
от его оклада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 отчисления на медицинское обслуживание
сотрудников Посольства в размере 2 процентов от фонда их
заработной платы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Утвердить смету расходов Посольства Республики Казахстан
в Королевстве Бельгия в сумме 633,7 тыс.долларов США и 30120,7 тыс.
рублей на второе полугодие 1993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обеспечить
поквартальное выделение ассигнований на указанные цели, предусмотренных
в республиканском бюджете и Республиканском валютном фонде на 1993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