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46ed" w14:textId="bdc4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Мангистауского училища искусств в г.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13 августа 1993 г. N 694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культуры Республики 
Казахстан и главы Мангистауской областной администрации, 
согласованное с Министерством экономики и Министерством финансов
Республики Казахстан, об открытии с 1993 года Мангистауского училища
искусств в г. Актау.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главы Мангистауской областной
администрации о выделении ассигнований на эти цели из областного
бюджета начиная с 1993/94 учебного года, обеспечения училища
соответствующей материально-технической базой согласно существующим
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культуры Республики Казахстан определить 
структуру училища, номенклатуру специальностей, сроки обучения, 
оказать помощь в укомплектовании учебного заведения педагогическими
кадрами и специалистами.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