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6c75" w14:textId="2ab6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холдинговой компании "Жиhаз" с участием государства в мебельной и лесной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26 августа 1993 года N 737. Утратило силу  постановлением Правительства РК от 25 июня 1996 г. N 785 ~P960785.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23 июня
1993 г. N 1291 "О совершенствовании системы органов хозяйственного
управления" и в целях создания условий для вхождения предприятий
лесной и деревообрабатывающей промышленности в рыночные отношения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
государственному имуществу подготовить пакет учредительных
документов по созданию холдинговой компании "Жиhаз" с участием
государства в составе государственных предприятий и организаций,
акционерных обществ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
государственному имуществу делегировать Компании права владения,
пользования и управления имуществом государственных предприятий и
организаций, а также права владения, пользования и управления
государственными пакетами акций ранее созданных акционерных обществ,
включенных в состав Компании в установленном законодательством
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мере акционирования государственных предприятий и
организаций передавать Компании во владение, пользование и
управление государственные пакеты акций акционерных обществ, за
исключением пакетов акций, реализуемых Государственным комитетом
Республики Казахстан по государственному имуществу в порядке,
предусмотренном Национальной программой разгосударствления и
приватизации в Республике Казахстан на 1993-1995 годы (II этап)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U931135_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холдинговая компания "Жиhаз" является
правопреемником имущественных прав и обязанностей Государственного
концерна мебельной и лесной промышленности "Казмебельлеспром".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Правление Компании размещается на площадях упраздняемого
концерна "Казмебельлеспром" в г.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Определить основной целью создания и деятельности Компании
развитие лесной и деревообрабатывающей промышленности, диверсификацию
и коммерциализацию производства и возложить на нее: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координацию деятельности входящих в ее состав предприятий;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разработке и осуществлении государственных программ
развития лесной и деревообрабатывающей промышленности, выпуска
товаров народного потребления;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привлечение и использование иностранных инвестиций для
реконструкции предприятий, входящих в Компанию, строительства новых
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совместно с Министерством промышленности Республики
Казахстан единой политики по внедрению и выполнению научно-технических
разработок в отрасли лесной и деревообрабатывающей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разработку и реализацию мер по охране окружающей среды и
рациональному использованию природных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 эффективной системы централизованной подготовки кадров
и повышения квалификации специалистов предприятий Компании.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Поручить Государственному комитету Республики Казахстан
по государственному имуществу совместно с Министерством промышленности
Республики Казахстан, концерном "Казмебельлеспром" в месячный срок
завершить работу по формированию имущественного комплекса Компании и
утвердить учредительные документы.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Считать утратившим силу постановление Кабинета Министров
Казахской ССР от 9 декабря 1991 г. N 776 "Вопросы Государственного
концерна мебельной и лесной промышленности "Казмебельлеспром".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к постановлению Кабинета Министров
                                    Республики Казахстан
                                 от 26 августа 1993 г. N 737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предприятий, входящих в состав холдинговой
         компании "Жиhаз" с участием государства
Коллективное предприятие "Арай", г. Павлодар
Акционерное общество "Карагандамебель", г. Караганда
Акционерное общество "Жиhаз", г. Шымкент
Акционерное общество "Сыр-Жиhаз", г. Кзыл-Орда
Акционерное общество "Щучинскмебель", г. Щучинск
Акционерное общество "Шанырак", г. Уштобе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Акционерное общество "Казлес", г. Усть-Каменогорск
Акционерное общество "Усть-Кам ДВП", г. Усть-Каменогорск
Акционерное общество "Лениногорский ЛПХ", г. Лениногорск
Производственное мебельное объединение "Арман", пос. Шортанды,
Акмолинская область
Кустанайская мебельная фабрика, г. Кустанай
Завод ламинирования, г. Малеевск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