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52b7" w14:textId="0095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холдинговой компании "Желдiрме" по автомобилестроению и авторемонтному производству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августа 1993 года N 738. Утратило силу  постановлением Пpавительства РК от 21 декабpя 1995 г. N 1825 ~P951825.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23 июня 1993 г. N 1291 "О совершенствовании системы органов
хозяйственного управления" и в целях удовлетворения спроса
населения и народного хозяйства в автобусах, грузовых автомобилях
и обеспечения эффективного управления авторемонтным производством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Государственную холдинговую компанию "Желдiрме"
по автомобилестроению и авторемонтному производству с включением
в ее состав государственных предприятий и акционерных обществ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
государственному 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делегировать компании "Желдiрме" право владения, пользования
и управления государственным имуществом предприятий и организаций,
а также государственным пакетом акций ранее созданных акционерных
обществ, входящих в состав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передавать ей по мере акционирования государственных
предприятий и организаций государственный пакет акций, создаваемых
акционерных обществ, во владение, пользование и управление, кроме
реализуемых Государственным комитетом Республики Казахстан по
государственному имуществу в порядке, предусмотренном Национальной
программой разгосударствления и приватизации на 1993-1995 годы 
(II этап).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Участниками Государственной холдинговой компании "Желдiрме"
могут выступать на принципах добровольности другие
заинтересованные предприятия, организации и иностранные фирмы.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месторасположение исполнительного органа Компании
в городе Алматы, проспект Сейфуллина, 458.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Государственная холдинговая компания "Желдiрме":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является правопреемником государственного концерна "Казавтотранс"
по хозяйственно-финансовой деятельности, военно-мобилизационной работе 
и гражданской обороне по подведомственным предприятиям;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имеет самостоятельный баланс, печать с изображением
Государственного герба Республики Казахстан со своим наименованием
на казахском и русском языках, является юридическим лицом и действует на
основании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Назначение и утверждение руководства Компании осуществляется в
порядке, определенном постановлением Кабинета Министров Республики
Казахстан от 14 июля 1993 г. N 606 "Вопросы государственного
регулирования деятельности хозяйствующих субъектов в процессе
разгосударствления и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Компанию "Желдiрме":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координацию деятельности входящих в нее государственных
предприятий, организаций и акционерных обществ;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соблюдением государственных интересов в деятельности
акционерных обществ, предприятий и организаций, входящих в Компанию;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и реализацию единой кредитной и инвестиционной
политики Компании, направленной на поддержание и развитие отрасли
автомобилестроения республики, в том числе с привлечением
иностранных инвесторов;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концентрацию финансовых ресурсов, определение стратегии и
оптимальных условий их эффективного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мер по повышению рентабельности производства,
конкурентоспособности продукции и услуг на внутреннем и внешнем
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торгово-экономического и научно-технического
сотрудничества между предприятиями и организациями автомобильного
производства и государственных нужд республики в поставках
автотранспортных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выполнение различных видов и форм посреднического обслуживания
участников Компании, а также других заинтересованных хозяйствующих
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развития и совершенствования капитального ремонта 
и сервисного обслуживания автотранспортных средств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выработке технико-эксплуатационных требований к
автотранспортным средствам, специальному оборудованию, приборам
и инструментам для технического обслуживания и ремонта подвижного
состава, а также к потребляемым эксплуатационным материалам.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Государственной холдинговой компании "Желдiрме"
разработать раздел "Национальной программы развития транспорта и связи"
по созданию производства, системы ремонта и сервисного обслуживания
автотранспортных средств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утратившими силу: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постановление Совета Министров Казахской ССР от 29 декабря 1990 г.
N 582 "Об организации Казахского государственного автотранспортного 
концерна "Казавтотранс" (СП КазССР, 1991 г., N 6, ст.45); 
     постановление Кабинета Министров Республики Казахстан от
20 октября 1992 г. N 885 "О создании акционерной автомобилестроительной
и автотраспортной корпорации" (САПП Республики Казахстан, 1992 г.,
N 40, ст. 603).
             Премьер-министр
           Республики Казахстан
                                                      Приложение
                                          к постановлению Кабинета Министров
                                                 Республики Казахстан
                                             от 27 августа 1993 г. N 738
                            Перечень
            государственных предприятий и акционерных обществ,
            имущество и государственный пакет акций которых
                   передается Компании "Желдiрме"
                            (таблица)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