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3927" w14:textId="dcd3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Государственной холдинговой компании "Куат"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31 августа 1993 года N 749. Утратило силу  постановлением Правительства РК от 14 декабря 1995 г. N 1725 ~P971725.</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Указа Президента Республики Казахстан от
23 июня 1993 г. N 1291 "О совершенствовании системы органов
хозяйственного управления" Кабинет Министров Республики Казахстан
ПОСТАНОВЛЯЕТ:
</w:t>
      </w:r>
      <w:r>
        <w:br/>
      </w:r>
      <w:r>
        <w:rPr>
          <w:rFonts w:ascii="Times New Roman"/>
          <w:b w:val="false"/>
          <w:i w:val="false"/>
          <w:color w:val="000000"/>
          <w:sz w:val="28"/>
        </w:rPr>
        <w:t>
          1. Создать Государственную холдинговую компанию "Куат" на базе
предприятий шинной и резинотехнической промышленности согласно
приложению.
</w:t>
      </w:r>
      <w:r>
        <w:br/>
      </w:r>
      <w:r>
        <w:rPr>
          <w:rFonts w:ascii="Times New Roman"/>
          <w:b w:val="false"/>
          <w:i w:val="false"/>
          <w:color w:val="000000"/>
          <w:sz w:val="28"/>
        </w:rPr>
        <w:t>
          2. Государственному комитету Республики Казахстан по 
государственному имуществу:
</w:t>
      </w:r>
      <w:r>
        <w:br/>
      </w:r>
      <w:r>
        <w:rPr>
          <w:rFonts w:ascii="Times New Roman"/>
          <w:b w:val="false"/>
          <w:i w:val="false"/>
          <w:color w:val="000000"/>
          <w:sz w:val="28"/>
        </w:rPr>
        <w:t>
          делегировать компании "Куат" право владения, пользования и
управления государственным имуществом предприятий и организаций, 
а также право владения, пользования и управления государственными
пакетами акций акционерных обществ, включенных в состав Компании в
установленном порядке.
</w:t>
      </w:r>
      <w:r>
        <w:br/>
      </w:r>
      <w:r>
        <w:rPr>
          <w:rFonts w:ascii="Times New Roman"/>
          <w:b w:val="false"/>
          <w:i w:val="false"/>
          <w:color w:val="000000"/>
          <w:sz w:val="28"/>
        </w:rPr>
        <w:t>
          Установить, что по мере преобразования государственных предприятий
и организаций в акционерные общества соответствующие государственные
контрольные пакеты акций передаются во владение, пользование и
управление компании "Куат", за исключением пакетов акций, реализуемых
Государственным комитетом Республики Казахстан по государственному 
имуществу в порядке, предусмотренном Национальной программой  
разгосударствления и приватизации в Республике Казахстан на 1993-1995
годы (II этап)  
</w:t>
      </w:r>
      <w:r>
        <w:rPr>
          <w:rFonts w:ascii="Times New Roman"/>
          <w:b w:val="false"/>
          <w:i w:val="false"/>
          <w:color w:val="000000"/>
          <w:sz w:val="28"/>
        </w:rPr>
        <w:t xml:space="preserve"> U931135_ </w:t>
      </w:r>
      <w:r>
        <w:rPr>
          <w:rFonts w:ascii="Times New Roman"/>
          <w:b w:val="false"/>
          <w:i w:val="false"/>
          <w:color w:val="000000"/>
          <w:sz w:val="28"/>
        </w:rPr>
        <w:t>
 ;
</w:t>
      </w:r>
      <w:r>
        <w:br/>
      </w:r>
      <w:r>
        <w:rPr>
          <w:rFonts w:ascii="Times New Roman"/>
          <w:b w:val="false"/>
          <w:i w:val="false"/>
          <w:color w:val="000000"/>
          <w:sz w:val="28"/>
        </w:rPr>
        <w:t>
          в месячный срок подготовить пакет учредительных документов;
</w:t>
      </w:r>
      <w:r>
        <w:br/>
      </w:r>
      <w:r>
        <w:rPr>
          <w:rFonts w:ascii="Times New Roman"/>
          <w:b w:val="false"/>
          <w:i w:val="false"/>
          <w:color w:val="000000"/>
          <w:sz w:val="28"/>
        </w:rPr>
        <w:t>
          совместно с Министерством промышленности Республики Казахстан
в месячный срок завершить работу по формированию имущественного
комплекса компании "Куат".
</w:t>
      </w:r>
      <w:r>
        <w:br/>
      </w:r>
      <w:r>
        <w:rPr>
          <w:rFonts w:ascii="Times New Roman"/>
          <w:b w:val="false"/>
          <w:i w:val="false"/>
          <w:color w:val="000000"/>
          <w:sz w:val="28"/>
        </w:rPr>
        <w:t>
          3. Возложить на компанию "Куат":
</w:t>
      </w:r>
      <w:r>
        <w:br/>
      </w:r>
      <w:r>
        <w:rPr>
          <w:rFonts w:ascii="Times New Roman"/>
          <w:b w:val="false"/>
          <w:i w:val="false"/>
          <w:color w:val="000000"/>
          <w:sz w:val="28"/>
        </w:rPr>
        <w:t>
          координацию деятельности предприятий и акционерных обществ,
вошедших в Компанию;
</w:t>
      </w:r>
      <w:r>
        <w:br/>
      </w:r>
      <w:r>
        <w:rPr>
          <w:rFonts w:ascii="Times New Roman"/>
          <w:b w:val="false"/>
          <w:i w:val="false"/>
          <w:color w:val="000000"/>
          <w:sz w:val="28"/>
        </w:rPr>
        <w:t>
          эффективное использование научно-производственного потенциала
в условиях формирования рыночных отношений;
</w:t>
      </w:r>
      <w:r>
        <w:br/>
      </w:r>
      <w:r>
        <w:rPr>
          <w:rFonts w:ascii="Times New Roman"/>
          <w:b w:val="false"/>
          <w:i w:val="false"/>
          <w:color w:val="000000"/>
          <w:sz w:val="28"/>
        </w:rPr>
        <w:t>
          содействие техническому развитию всех вошедших в Компанию
организаций, исходя из имеющихся финансовых и материальных ресурсов.
</w:t>
      </w:r>
      <w:r>
        <w:br/>
      </w:r>
      <w:r>
        <w:rPr>
          <w:rFonts w:ascii="Times New Roman"/>
          <w:b w:val="false"/>
          <w:i w:val="false"/>
          <w:color w:val="000000"/>
          <w:sz w:val="28"/>
        </w:rPr>
        <w:t>
          4. Определить месторасположение Государственной холдинговой
компании "Куат" в г. Шымкенте.
</w:t>
      </w:r>
      <w:r>
        <w:br/>
      </w:r>
      <w:r>
        <w:rPr>
          <w:rFonts w:ascii="Times New Roman"/>
          <w:b w:val="false"/>
          <w:i w:val="false"/>
          <w:color w:val="000000"/>
          <w:sz w:val="28"/>
        </w:rPr>
        <w:t>
          5. Главе Южно-Казахстанской областной администрации,
территориальному комитету по государственному имуществу выделить
необходимые служебные помещения для размещения исполнительного
аппарата Компании, а Министерству связи Республики Казахстан
обеспечить ее техническими средствами и каналами телефонной и
телексной связи.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31 августа 1993 г. N 749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акционерных обществ, предприятий и организаций,
       входящих в состав Государственной холдинговой
                   компании "Куат"
Акционерное общество "Шымкентшина", г. Шымкент
Арендное производственное объединение "Карагандарезинотехника",
г. Сарань, Карагандинская область
Шымкентский шиноремонтный завод, г. Шымкент
Кустанайский шиноремонтный завод, г. Кустанай
Павлодарский шиноремонтный завод, г. Павлодар
</w:t>
      </w:r>
    </w:p>
    <w:p>
      <w:pPr>
        <w:spacing w:after="0"/>
        <w:ind w:left="0"/>
        <w:jc w:val="left"/>
      </w:pPr>
      <w:r>
        <w:rPr>
          <w:rFonts w:ascii="Times New Roman"/>
          <w:b w:val="false"/>
          <w:i w:val="false"/>
          <w:color w:val="000000"/>
          <w:sz w:val="28"/>
        </w:rPr>
        <w:t>
Карагандинский шиноремонтный завод, г. Актас, Карагандинская область
Научно-производственное объединение "Прогресс" (Шымкентский
ремонтно-механический завод), г. Шымкент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