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1dc1" w14:textId="3f61d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ЕДИНОЙ СИСТЕМЫ РАДИАЦИОННОЙ МЕДИЦИНЫ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3 сентябpя 1993 г. N 782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нормальной работы предприятий атомной
энергетики и промышленности, оказания медицинской помощи гражданам,
пострадавшим вследствие испытаний на Семипалатинском ядерном 
и других испытательных полигонах, а также при ликвидации последствий
аварии на Чернобыльской АЭС, Кабинет Министров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Министерства здравоохранения Республики
Казахстан и Национальной акционерной компании по атомной энергетике
и промышленности (КАТЭП), согласованное с Министерством экономики и
Министерством финансов Республики Казахстан, о создании в республике
единой системы радиационной медицины в составе Министерства
здравоохранения Республики Казахстан с включением в нее отдела
радиационной медицины Министерства здравоохранения Республики 
Казахстан, 10 медико-санитарных частей предприятий атомной
энергетики и промышленности и Казахского научно-исследовательского
института радиационной медицины и экологии.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 Республики Казахстан осуществлять 
начиная с 1994 года финансирование из республиканского бюджета
медико-санитарных частей предприятий атомной энергетики и 
промышленности, расположенных в областях.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к сведению, что предприятия Национальной акционерной
компании по атомной энергетике и промышленности согласны оказывать
помощь обслуживающим их медико-санитарным частям в содержании
зданий, сооружений, транспорта, приобретении современного 
оборудования и медикаментов.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социальной защиты населения Республики Казахстан
сохранить в составе медико-санитарных частей предприятий атомной
энергетики и промышленности медико-социальные экспертные комиссии,
подчинив их Республиканской медико-социальной экспертной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здравоохранения Республики Казахстан,
Национальной акционерной компании по атомной энергетике и 
промышленности совместно с Советом Федерации профсоюзов Республики
Казахстан разработать программу оздоровления трудящихся,
подвергшихся радиационному воздействию. По вопросам, требующим
решения Правительства, внести согласованное предложение.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