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857c0" w14:textId="61857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Вопpосы Посольства Республики Казахстан в Исламской Республике Иpан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7 сентябpя 1993 г. N 831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Указа Президента Республики Казахстан от 9 января
1993 г. N 1056 "Об открытии Посольства Республики Казахстан в
Исламской Республике Иран" Кабинет Министров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штатную численность Посольства Республики
Казахстан в количестве 16,5 единицы с годовым фондом заработной
платы в сумме 223890 долларов США.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 Послу Республики Казахстан в Исламской Республике
Иран должностной оклад в размере 1700 долларов США.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Должностные оклады сотрудников Посольства установить исходя
из инвалютного оклада Посла Республики Казахстан в Исламской
Республике Иран в соответствии со штатным расписанием.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C учетом особой важности отношений с Исламской Республикой
Иран, сложности и большого объема работы установить надбавку к
должностному окладу Посла Республики Казахстан в размере 20 процентов
от его инвалютного оклада.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Установить отчисления на медицинское обслуживание сотрудников
Посольства в размере 2,5 процента от фонда их заработной платы в
долларах США.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Утвердить смету расходов Посольства Республики Казахстан
в Иране в сумме 409,5 тыс. долларов США и 91093,5 тыс. рублей на
4 месяца 1993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Министерству иностранных дел Республики Казахстан
разработать и представить на утверждение Кабинета Министров
Республики Казахстан согласованную с Министерством финансов 
Республики Казахстан смету расходов Посольства в иностранной валюте
и рублях на 1993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Премьер-министр
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