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f16f" w14:textId="01ef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Госудаpственной акционеpной компании "АСЫЛ"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7 сентябpя 1993г. N 836. Утратило силу  постановлением Правительства РК от 30 декабря 1997 г. N 1856 ~P971856.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 23 июня
1993 г. N 1291 "О совершенствовании системы органов хозяйственного
управления" и в целях сохранения существующего генофонда племенных
сельскохозяйственных животных, осуществления единой политики в
области селекционно-племенной работы Кабинет Министров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Государственную акционерную компанию "Асыл" 
(в дальнейшем Компания) на базе предприятий и организаций 
Республиканского производственного объединения по племенному делу и
искусственному осеменению сельскохозяйственных животных 
(Казплемобъединение)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Поручить Государственному комитету Республики Казахстан по
государственному имуществу совместно с Компанией произвести
преобразование государственной собственности предприятий и 
организаций, входящих в состав Компании в соответствии с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U931135_ </w:t>
      </w:r>
      <w:r>
        <w:rPr>
          <w:rFonts w:ascii="Times New Roman"/>
          <w:b w:val="false"/>
          <w:i w:val="false"/>
          <w:color w:val="000000"/>
          <w:sz w:val="28"/>
        </w:rPr>
        <w:t>
Национальной программой разгосударствления и приватизации на
1993-1995 годы (II этап) и Указом Президента Республики Казахстан от
5 марта 1993 г. N 1137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U931137_ </w:t>
      </w:r>
      <w:r>
        <w:rPr>
          <w:rFonts w:ascii="Times New Roman"/>
          <w:b w:val="false"/>
          <w:i w:val="false"/>
          <w:color w:val="000000"/>
          <w:sz w:val="28"/>
        </w:rPr>
        <w:t>
  "О дополнительных мерах по
приватизации имущества государственных сельскохозяйственных,
заготовительных, перерабатывающих и обслуживающих предприятий
агропромышленного комплекса".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Предоставить Компании право представлять по согласованию с
Министерством сельского хозяйства интересы государства в вопросах: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координации и регулирования деятельности госплемстанций,
племенных заводов, племхозов;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разработки и осуществления государственных программ по
достижению наибольшей эффективности селекционно-племенной работы и
искусственного осеменения сельскохозяйственных животных в республике;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ускорения выполнения и внедрения научно-технических разработок
по качественному преобразованию и повышению продуктивности
сельскохозяйственных животных с применением биотехнологических 
методов воспроизводства высокоценных животных, других достижений
современной генетики и электронно-вычислительной техники;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привлечения и использования иностранных инвестиций для
реконструкции предприятий, входящих в Компанию, строительства новых
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разработки и реализации мер по охране окружающей среды и
рациональному использованию природных ресурсов при осуществлении
производственной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Установить, что Компания является правопреемником 
Казплемобъединения.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Государственному комитету Республики Казахстан по
государственному имуществу делегировать Компании права владения,
пользования и управления уставной частью государственных пакетов
акций ранее созданных акционерных обществ, входящих в состав
Компании.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Государственная акционерная компания "Асыл" является
юридическим лицом, действует на основании законодательства Республики
Казахстан, своего устава и входит в состав агропромышленного 
комплекса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постановлению Кабинета Министров
                                           Республики Казахстан
                                        от 7 сентября 1993 г. 836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ПЕРЕЧЕНЬ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предприятий, входящих в состав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акционерной компании "Асыл"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Акмолинская область
Областное производственное объединение по племенному делу и
искусственному осеменению сельскохозяйственных животных
Племсовхоз "Красноярский"
Племзавод "Балкашинский"
Племзавод "Атбасарский"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Актюбинская область
Областное производственное объединение по племенному делу и
искусственному осеменению сельскохозяйственных животных
Конезавод "Мугоджарский"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Алматинская область
Областное производственное объединение по племенному делу и 
искусственному осеменению сельскохозяйственных животных
Племзавод "Аксай"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Племзавод "Кастекский"
Племсовхоз имени П.Ф. Томаровского
Племсовхоз "Узунбулакский"
Конезавод "Дегерес"
Алматинский республиканский ипподром
Кормовое хозяйство Алматинского республиканского ипподрома
                      Атырауская область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Областное производственное объединение по племенному делу и
искусственному осеменению сельскохозяйственных животных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Восточно-Казахстанская область
Областное производственное объединение по племенному делу и
искусственному осеменению сельскохозяйственных животных
Племзавод колхоза "Родина"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Жамбылская область
Областное производственное объединение по племенному делу и
искусственному осеменению сельскохозяйственных животных
Конезавод "Луговской"
Племзавод "Ленинский"
Племзавод "Меркенский"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Жезказганская область
Областное производственное объединение по племенному делу и
искусственному осеменению сельскохозяйственных животных
Племзавод "Красная поляна"
Племзавод "Просторненский"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Западно-Казахстанская область
Областное производственное объединение по племенному делу и
искусственному осеменению сельскохозяйственных животных
Племзавод "Брликский"
Племзавод имени 40-летия КазССР
Племзавод "Чапаевский"
Племзавод "Анкатинский"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Карагандинская область
Областное производственное объединение по племенному делу и
искусственному осеменению сельскохозяйственных животных
Племзавод "Карагандинский"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Кзыл-Ординская область
Областное производственное объединение по племенному делу и
искусственному осеменению сельскохозяйственных животных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Кокчетавская область
Областное производственное объединение по племенному делу и 
искусственному осеменению сельскохозяйственных животных
Конезавод "Кокчетавский"
Племзавод "Алаботинский"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Кустанайская область
Областное производственное объединение по племенному делу и
искусственному осеменению сельскохозяйственных животных
Племзавод "Москалевский"
Племзавод "Мичуринский"
Племзавод "Покровский"
Племзавод "Сулукольский" имени XXIII съезда КПСС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Мангистауская область
Областное производственное объединение по племенному делу и
искусственному осеменению сельскохозяйственных животных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Павлодарская область
Областное производственное объединение по племенному делу и
искусственному осеменению сельскохозяйственных животных
Племзавод "Бескарагайский"
Племзавод "Песчанский"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Северо-Казахстанская область
Областное производственное объединение по племенному делу и
искусственному осеменению сельскохозяйственных животных
Племзавод "Мамлютский" имени 60-летия Октябрьской революции
Племзавод "Узункольский"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Семипалатинская область
Областное производственное объединение по племенному делу и
искусственному осеменению сельскохозяйственных животных
Племзавод "Каракол" имени Б. Абжанова
Племзавод "Чалобай"
Племзавод колхоза "Заветы Ильича"
Племзавод "Калбатау"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Талдыкорганская область
Областное производственное объединение по племенному делу и
искусственному осеменению сельскохозяйственных животных
Племзавод "Сарыбулакский"
Племзавод "Пограничник"
Племзавод колхоза имени Алдабергенова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Тургайская область
Областное производственное объединение по племенному делу и
искусственному осеменению сельскохозяйственных животных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Южно-Казахстанская область
Областное производственное объединение по племенному делу и
искусственному осеменению сельскохозяйственных животных
Племзавод "Куюкский"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