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c10b" w14:textId="339c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свободных договорных цен на закупку семян масличных культур для государственных нужд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сентября 1993 года N 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силу, за исключением пункта 2, постановлением Правительства РК от 13.03.2009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Исключить из перечня продукции, на которую приложением N 3 постановления Кабинета Министров Республики Казахстан от 2 июля 1993 г. N 569 "О мерах по организованному проведению уборки урожая и обеспечению поставок сельскохозяйственной продукции и сырья для государственных нужд в 1993 году" устанавливаются фиксированные закупочные цены, подсолнечник, сою и рапс.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