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86ba" w14:textId="3ef8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межпpавительственной комиссии по экономическому, тоpговому, научно-техническому и культуpному сотpудничеству между Республикой Казахстан и Аpабской Республикой Египет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9 сентябpя 1993 г. N 849. Утратило силу - постановлением Правительства РК от 29 мая 2002 г. N 594 ~P020594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 Соглашением об экономическом, научном и 
техническом сотрудничестве между Правительством Республики
Казахстан и Правительством Арабской Республики Египет и в целях
координации работы по реализации достигнутых договоренностей между
Республикой Казахстан и Арабской Республикой Египет Кабинет Министров
Республики Казахстан ПОСТАНОВЛЯЕТ:
     1. Утвердить казахскую часть межправительственной комиссии в
составе:
Мамашев Т.А.                           - Министр культуры
                                         Республики Казахстан
                                         (сопредседатель комиссии)
&lt;*&gt;
                        члены комиссии:
Акижанов                               - начальник управления
Балхаш Тулеуханович                      Министерства промышленности
Загорулько                             - заместитель начальника
Юрий Владимирович                        управления Министерства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внешнеэкономических связей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(секретарь комиссии)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Карабалин                              - начальник управления
Узакбай Сулейменович                     Министерства энергетики
                                         и топливных ресурсов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Косарев                                - заместитель Министра 
Виктор Алексеевич                        сельского хозяйства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Кутубаева                              - заместитель Председателя
Роза Байжановна                          Правления Нацбанка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Сарбуфин                               - заместитель Министра
Каирхан Исенгалиевич                     внешнеэкономических связей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Сулейменов                             - старший референт Отдела
Тулеген Идиатович                        внешних связей Аппарата
                                         Президента и Кабинета
                                         Министров
Тайгашинов                             - заместитель Министра
Жамантай Дауренбекович                   транспорта
Уразгалиев                             - начальник управления
Куаныш Габидуллаевич                     Министерства культуры
     Сноска. Состав изменен постановлениями от 4 февраля 1994 г. N 140;
от 7 августа 1996 г. N 980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P960980_ </w:t>
      </w:r>
      <w:r>
        <w:rPr>
          <w:rFonts w:ascii="Times New Roman"/>
          <w:b w:val="false"/>
          <w:i w:val="false"/>
          <w:color w:val="000000"/>
          <w:sz w:val="28"/>
        </w:rPr>
        <w:t>
 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казахской части межправительственной комиссии
право учреждать в случае необходимости постоянные комиссии,
определять состав, функции и основные направления их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Министерствам, ведомствам, главам областных, Алматинской и
Ленинской городских администраций оказывать всемерное содействие
комиссии в ее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