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14b8" w14:textId="3651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pеализации Закона Республики Казахстан "О внесении изменений и дополнений в Закон Республики Казахстан "О стpаховании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9 сентябpя 1993 г. N 853.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Закона Республики Казахстан "О внесении изменений и дополнений в Закон Республики Казахстан "О страховании в Республике Казахстан" от 8 апреля 1993 г. N 2087-XII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и Министерству экономики Республики Казахстан, главам местных администраций: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прекратить регистрацию филиалов, представительств, агентств и других структурных подразделений иностранных страховых организаций, а также тех страховых предприятий, в составе учредителей (участников) которых имеются иностранные предприятия, юридические лица с иностранным участием и иностранные граждане, включая страны ближнего зарубежья;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проверить уже зарегистрированные страховые предприятия и обязать их в трехмесячный срок привести состав своих учредителей (участников) в соответствие с требованиями названного Закона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Министерствам, ведомствам, ассоциациям, всем хозяйствующим субъектам, действующим на территории Республики Казахстан, обеспечить до 1 января 1994 г. пересмотр ранее заключенных договоров по страхованию с иностранными гражданами, иностранными юридическими лицами и совместными предприятиями с иностраннным участием, занимающимися страховой деятельностью на территории Республики Казахстан,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Республики Казахстан в месячный срок разработать положение о порядке регистрации контрактов с зарубежными инвесторами, в котором предусмотреть, что указанные контракты не подлежат регистрации, если в них не будет предусмотрена обязанность иностранного юридического лица или юридического лица с иностранным участием, зарегистрированных и действующих на территории Республики Казахстан, заключать договоры страхования со страховыми предприятиями Республики Казахстан в соответствии с законодательством Республики Казахстан о страховании.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