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df53f" w14:textId="8bdf5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должностей военных атташе пpи посольствах Республики Казахстан в Китайской Наpодной Республике, Российской Федеpации, Соединенных Штатах Амеpики и Туpецкой Республике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10 сентябpя 1993 г. N 862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расширения и углубления сотрудничества в военной 
области с Китайской Народной Республикой, Российской Федерацией,
Соединенными Штатами Америки и Турецкой Республикой Кабинет
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Ввести должности военных атташе при посольствах Республики
Казахстан в Китайской Народной Республике, Российской Федерации,
Соединенных Штатах Америки и Турецкой Республике.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обороны Республики Казахстан по согласованию
с Министерством иностранных дел Республики Казахстан в 2-месячный
срок представить на утверждение Кабинета Министров Республики
Казахстан Положение о военном атташе при посольстве Республики
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иностранных дел Республики Казахстан совместно
с Министерством обороны Республики Казахстан обеспечить надлежащие
условия для работы военных атташе при посольствах Республики
Казахстан в государствах пребывания.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финансов Республики Казахстан решить вопросы
финансового обеспечения деятельности военных атташе при посольствах
Республики Казахстан в Китайской Народной Республике, Российской
Федерации, Соединенных Штатах Америки и Турецкой Республике.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Премьер-министр
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