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629a" w14:textId="c106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штатной численности центpального аппаpата Министеpства связи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сентябpя 1993 г. N 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Увеличить штатную численность центрального аппарата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Республики Казахстан на 10 единиц для координации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телекоммуникаций.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