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4cfb" w14:textId="2904c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холдинговой компании "Казсталь-холдинг"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17 сентября 1993 года N 903. Утратило силу - постановлением Пpавительства РК от 14 декабpя 1995 г. N 1725 ~P951725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
23 июня 1993 г. N 1287 "О совершенствовании государственного
регулирования горно-металлургическим комплексом" Кабинет Министров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Государственную холдинговую компанию "Казсталь-холдинг"
(в дальнейшем - Компания).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учреждением Компании упразднить Казахскую
государственную корпорацию по производству черных металлов и
металлопродукции "Казсталь".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Определить местонахождение правления Компании в г. Темиртау
Карагандинской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Государственному комитету Республики Казахстан по
государственному имуществу: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месячный срок подготовить пакет учредительных документов
по созданию Компании в составе государственных предприятий, 
организаций и акционерных обществ согласно приложению;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делегировать Компании права владения, пользования и управления
государственным имуществом предприятий и организаций, а также
государственными пакетами акций ранее созданных акционерных
обществ, включенных в состав Компании.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мере акционирования государственных предприятий и
организаций передавать Компании во владение, пользование и
управление государственные пакеты акций акционерных обществ, за
исключением акций, реализуемых Государственным комитетом
Республики Казахстан по государственному имуществу в порядке,
предусмотренном Национальной программой разгосударствления
и приватизации в Республике Казахстан на 1993-1995 годы (II этап).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Определить основными целями деятельности Компании: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координацию деятельности горно-металлургических,
горнодобывающих предприятий, акционерных обществ, связанных с
производством черных металлов и металлопродукции;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разработку для государственных органов приоритетных и
стратегических направлений развития отрасли;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разработку важнейших научно-технических программ по
производству металлопродукции, развитию минерально-сырьевой базы,
техническому перевооружению производства и охране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осуществление внутриотраслевого маневрирования финансовыми
ресурсами;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организацию комплексного использования минерального сырья,
включая использование лежалых, трудноперерабатываемых отходов
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организацию кооперации производства и поставок продукции,
материально-технического обеспечения предприятий и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Министерством экономики и Министерством
промышленности Республики Казахстан - разработку квот и
согласование лицензий на экспорт продукции, производимой предприятиями
Компании, координацию их внешнеэкономической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назначение и утверждение руководителей предприятий, входящих
в состав Компании;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формирование наблюдательных советов дочерних обществ и предприятий,
назначение в них своих представителей.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Компании назначить своих представителей в составы
наблюдательных советов ранее созданных акционерных обществ, оставив
прежним их руководство.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промышленности Республики Казахстан принять
организационные меры по обеспечению деятельности Компании.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Поручить Компании совместно с Национальной акционерной
компанией "КАТЭП" освоение и разработку оловянного месторождения
Сырымбет в Кокчетавской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Государственному комитету Республики Казахстан по
государственному имуществу и его территориальному комитету совместно
с Карагандинским металлургическим комбинатом выделить Компании
необходимые служебные помещения, технические средства, каналы
телефонной и телексной связи за счет ресурсов, имеющихся в наличии.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к постановлению Кабинета Министров
                                   Республики Казахстан
                                 от 17 сентября 1993 г. N 903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ПЕРЕЧЕНЬ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предприятий, входящих в Государственную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холдинговую компанию "Казсталь-холдинг"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Карагандинский металлургический комбинат, г. Темиртау
Южно-Топарское рудоуправление, пгт. Южный, Карагандинская область
Трест "Металлургжилстрой", г. Темиртау
Строительное управление "Спецстрой", г. Темиртау
Завод строительных материалов, г. Караганда
Дорожно-строительное управление, г. Темиртау
Производство по выпуску товаров легкой промышленности "Политрик",
г. Темиртау
Управление сельского хозяйства (7 совхозов), Карагандинская область
Институт "Казгипромез", г. Темиртау
Производственное объединение "Казвторчермет", г. Алматы
Научно-производственное объединение "Черметавтоматика", г. Караганда
Опытный завод "Черметавтоматика", г. Караганда
Карагандинский завод металлоконструкций, г. Караганда
Соколовско-Сарбайское горнопромышленное объединение, г. Рудный
Трест "Казшахторудстрой", г. Рудный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Горный банк, г. Рудный
Алексеевский доломитовый рудник, пгт. Алексеевка Кокчетавская
область
Ремонтно-механический завод, г. Рудный
Производственное объединение "Автоматика", г. Рудный
Соколовский подземный рудник, г. Рудный
Предприятие "Элекс", г. Рудный
Совхоз "Перцовский", г. Рудный
Карагандинский завод металлоформ и бортоснастки, г. Караганда
Акционерное общество "Теплоприбор", г.Караганда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