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b226" w14:textId="220b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холдинговой компании "УКТМК-холдинг"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сентября 1993 года N 906. Утратило силу  постановлением Пpавительства РК от 23 октябpя 1995 г. N 1372 ~P951372.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23 июня 1993 г. N 1287 "О совершенствовании государственного
регулирования горно-металлургическим комплексом"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на базе Усть-Каменогорского титаномагниевого
комбината Государственную холдинговую компанию "УКТМК-холдинг"
(в дальнейшем - Компания).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местонахождение правления Компании 
в г. Усть-Каменогорске.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подготовить пакет учредительных документов
по созданию Компании в составе государственных предприятий, организаций
и акционерных обществ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делегировать Компании права владения, пользования и управления
государственным имуществом предприятий и организаций и
государственными пакетами акций ранее созданных акционерных обществ,
вошедших в состав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акционирования государственных предприятий и
организаций передавать Компании во владение, пользование и управление
государственные пакеты акций акционерных обществ, за исключением
пакетов акций, реализуемых Государственным комитетом Республики
Казахстан по государственному имуществу в порядке, установленном
Национальной программой разгосударствления и приватизации в Республике
Казахстан на 1993-1995 годы (II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Определить основными целями деятельности Компании: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собственной сырьевой базы по титану, магнию, цирконию
и рутилу; мощностей по плавке, прокату, литью и изготовлению изделий из 
титана и его производных;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широкого применения титана в народном хозяйстве
Казахстана, насыщение потребительского рынка отдельными видами
товаров народного потребления и другой продукцией;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координацию деятельности предприятий, вошедших в Компанию,
по созданию наиболее эффективных условий их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сбалансированности производственных программ предприятий
Компании, рыночной конъюнктуры и маркетинговой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инвестирование капитала в производственную, коммерческую,
научно-техническую деятельность и социальную сферу;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поиска зарубежных и отечественных инвесторов
для финансирования дочерних обществ и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стратегии и тактики в области научно-технических
разработок, стандартизации, охраны окружающей среды и социальных
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координации внешнеэкономической  деятельности
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и утверждение руководителей предприятий и организаций,
входящих в Компанию;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наблюдательных советов дочерних обществ и
предприятий, назначение в них своих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Компании назначить своих представителей в составы
наблюдательных советов ранее созданных акционерных обществ, оставив
прежним их руководство.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промышленности Республики Казахстан,
Национальной акционерной компании "Казакстан тустi металдары" 
принять организационные меры по обеспечению деятельности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
государственному имуществу и его территориальному комитету совместно
с Усть-Каменогорским титаномагниевым комбинатом выделить Компании
необходимые служебные помещения, технические средства и каналы
телефонной и телексной связи за счет ресурсов, имеющихся в наличии.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к постановлению Кабинета Министров
                                Республики Казахстан
                             от 17 сентября 1993 г. N 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акционерных обществ, предприятий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входящих в Государственную холдинговую компанию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"УКТМК-холдинг"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Усть-Каменогорский титаномагниевый комбинат, г. Усть-Каменогорск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Региональное акционерное научно-производственное объединение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"Титанредметкерамика", п. Асу-Булак, Восточно-Казахстанская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Совместное малое предприятие "Шокаш", г. Актюбинск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Товарищество с ограниченной ответственностью "Севказгеология"
(Обуховское месторождение), г. Кокчетав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Производственно-торговая акционерная фирма "Рауан", г. Усть-Каменогорск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