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31f5" w14:textId="96c3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совместном предприятии "Мангистаумунайтоталь"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21 сентября 1993 года N 924.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Кабинета Министров Республики Казахстан от 21 сентября 1993 года N 924 утратило силу постановлением Правительства РК от 04.05.2008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создание совместного предприятия "Мангистаумунайтоталь" с участием государственного производственного объединения "Мангистаумунайгаз", международной корпорации "Замбези холдинг Ш.с.а." (Швейцария) и французского акционерного общества "Тоталь" эксплорейшн продакшн Казахстан с.а.".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Разрешить совместному предприятию "Мангистаумунайтоталь" проведение на территории Мангистауской области работ по исследованию и изучению возможностей осуществления поисков, разведки, добычи, переработки, транспортировки и реализации углеводородного сырья.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Предоставить совместному предприятию "Мангистаумунайтоталь" право на заключение с Правительством республики соглашений и договоров на осуществление хозяйственной деятельности по указанным направлениям на выбранных в установленном порядке объектах, если это не противоречит принятым республикой обязательствам по отношению к третьим сторонам.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комитету Республики Казахстан по государственному имуществу совместно с Министерством энергетики и топливных ресурсов Республики Казахстан, Государственной холдинговой компанией "Мунайгаз" решить вопрос передачи в аренду совместному предприятию "Мангистаумунайтоталь" зданий, оборудования и другого необходимого имущества, находящегося на балансе производственного объединения "Мангистаумунайгаз", а также взноса доли этого объединения в уставный капитал.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Поручить Министерству энергетики и топливных ресурсов Республики Казахстан обеспечить контроль за соблюдением интересов республики в ходе выполнения работ совместным предприятием "Мангистаумунайтоталь".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Министерствам, ведомствам, главе Мангистауской областной администрации оказывать содействие при решении организационных вопросов деятельности совместного предприятия "Мангистаумунайтоталь".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