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7c3c" w14:textId="a6b7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производстве геофизических исследований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23 сентября 1993 года N 936.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Республики Казахстан от 23 сентября 1993 года N 936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практического осуществления Программы оценки перспектив нефтегазоносности акватории Каспийского моря Кабинет Министров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производство геофизических исследований, геологоразведки и добычи углеводородного сырья в заповедной зоне Каспийского моря с учетом особых экологических условий.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Государственной компании "Казахстанкаспийшельф" провести инженерно-экологические исследования совместно с геофизическими работами в районах освоения казахстанского сектора Каспийского моря и использовать эти данные для оценки воздействия на окружающую среду.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5 Положения о заповедной зоне в северной части Каспийского моря, утвержденного постановлением Совета Министров Казахской ССР от 30 апреля 1974 г. N 252 "Об объявлении заповедной зоны в северной части Каспийского моря" (СП КазССР, 1974 г., N 10, ст. 43), дополнить подпунктом "д"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"д" производство геофизических исследований, геологоразведки и добычи углеводородного сырья с учетом особых экологических условий".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