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68b09" w14:textId="e368b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Кыргызской Республики о неторговых платежах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29 сентября 1993 года № 954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 Кабинет Министров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Утвердить прилагаемое Соглашение между Правительством Республики Казахстан и Правительством Кыргызской Республики о неторговых платежах, подписанное в городе Алматы 8 июня 1993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Министерству иностранных дел Республики Казахстан уведомить Правительство Кыргызской Республики об утверждении настоящего Соглашения.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СОГЛАШЕНИЕ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между Правительством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и Правительством Кыргызской Республики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неторговых платежах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с даты подписания)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 соответствии со статьей 6 Соглашения между Правительством Республики Казахстан и Правительством Кыргызской Республики о взаимных обязательствах в связи с введением национальной валюты Кыргызской Республики Правительство Республики Казахстан и Правительство Кыргызской Республики (в дальнейшем именуемые Сторонами) в целях обеспечения неторговых платежей между Республикой Казахстан и Кыргызской Республикой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обеспечат физическим и юридическим лицам с постоянным местом проживания и местом нахождения на территориях Сторон возможность свободного перевода денежных средств в национальных валютах по неторговым операциям, перечень и условия осуществления которых определяются министерствами финансов Сторон в специальном соглашении.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Платежи в национальных валютах по неторговым операциям производятся через корреспондентские счета Национального банка Республики Казахстан в Национальном банке Кыргызской Республики и Национального банка Кыргызской Республики в Национальном банке Республики Казахстан. Указанные платежи могут совершаться и через корреспондентские счета коммерческих банков Республики Казахстан и Кыргызской Республики, открываемые ими по согласованию с национальными банками Сторон в соответствии с законодательствами этих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и ведомства заключат двусторонние соглашения о проведении взаиморасчетов по неторговым операциям по согласованию с министерствами финансов и банками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Соглашение могут вноситься изменения и дополнения по взаимному согласию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спорные вопросы, связанные с выполнением и толкованием настоящего Соглашения, будут разрешаться путем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со дня обмена уведомлениями о выполнении внутригосударственных процедур, необходимых для его одобрения.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действует до тех пор, пока одна из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 не уведомит в письменной форме по дипломатическим каналам другую Сторону о своем намерении его расторгнуть. Соглашение утрачивает силу по истечении трех месяцев после получения уведомления об отказе от участия в настоящем Соглашении.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Совершено в г. Алматы 8 июня 1993 года в трех подлинных экземплярах, каждый на казахском, кыргызском и русском языках, причем все тексты имеют одинаковую силу для обеих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За Правительство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Республики Казахстан                Кыргызской Республики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