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50da" w14:textId="3f15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мониторинге земель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сентября 1993 года N 979. Утратило силу - постановлением Правительства РК от 17 сентября 1997 г. N 1347 ~P971347.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мониторинге земель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комитету Республики Казахстан по земельным отношениям и землеустройству в течение 1993-1995 годов: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необходимые работы по определению степени пригодности для ведения мониторинга земель и государственного земельного кадастра аэрокосмофотосъемочных, топографических, почвенных, геоботанических и других картографических материалов, изысканий и обследований, выполненных структурными подразделениями землеустроительной службы, а также других министерств, государственных комитетов и ведомств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заинтересованных министерств, государственных комитетов и ведомств провести инвентаризацию всей существующей ведомственной сети стационарных участков, полигонов, станций по изучению плодородия почв и загрязнения земель и с учетом ее результатов определить дальнейшее развитие сети для ведения мониторинга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внедрить в производство республиканскую программу по организации единой автоматизированной системы обработки и анализа результатов мониторинга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министерства, государственные комитеты и ведомства, располагающие соответствующими материалами о состоянии земельного фонда, в том числе о загрязнении земель опасными токсическими веществами, предоставляют их копию безвозмездно Государственному комитету Республики Казахстан по земельным отношениям и землеустройству для включения в ежегодные отчеты и государственные (национальные) доклады по мониторингу земель и государственному земельному кадастру.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недопущения дублирования в проведении почвенных изысканий, обеспечения достоверности данных мониторинга земель и бонитировки почв: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возложить на Государственный комитет Республики Казахстан по земельным отношениям и землеустройству ведение единого государственного учета почвенных, почвенно-солевых, почвенно-эрозионных, почвенно-агрохимических, почвенно-геохимических, почвенно-мелиоративных, геоботанических изысканий и обследований, а также контроль за их проведением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обязать заинтересованные министерства, государственные комитеты и ведомства обеспечивать Государственный комитет Республики Казахстан по земельным отношениям и землеустройству необходимой информацией о состоянии работ по ведению мониторингов природных сред и согласовывать с ним проведение почвенных, почвенно-солевых, почвенно-эрозионных, почвенно-агрохимических, почвенно-геохимических, почвенно-мелиоративных, геоботанических изысканий и обследований.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Национальной академии наук Республики Казахстан, Казахской академии сельскохозяйственных наук, заинтересованным министерствам, государственным комитетам и ведомствам оказывать научно-методическую и практическую помощь Государственному комитету Республики Казахстан по земельным отношениям и землеустройству в организации и ведении мониторинга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рассмотрения и утверждения сети мониторинга земель, совершенствования средств и методов его ведения, создания информационного банка данных по динамике плодородия земель, а также координации научно-исследовательских работ по мониторингу земель, проводимых рядом министерств, государственных комитетов и ведомств, создать при Государственном комитете Республики Казахстан по земельным отношениям и землеустройству Межведомственный координационный совет по мониторингу земель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Совета и Положение о нем по согласованию с заинтересованными министерствами, государственными комитетами и ведомствами утверждаются Государственным комитетом Республики Казахстан по земельным отношениям и землеустройству.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30 сентября 1993 года N 979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мониторинге земель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Мониторинг земель представляет собой систему оперативных, периодических, прогнозных и базовых (исходных) наблюдений за качественным и количественным состоянием земельного фонда для своевременного выявления изменений, их оценки, предупреждения и устранения негативных естественных и антропогенных процессов или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земель является составной частью мониторинга за состоянием окружающей природной среды и одновременно базой для ведения мониторингов других природных сред.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Объектом мониторинга земель являются все земли Республики Казахстан, независимо от правового режима, ведомственной подчиненности, сроков пользования, целевого назначения и характера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 Казахстан в соответствии с международными научно-техническими программами может принимать участие в работах по глобальному мониторингу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ведении мониторинга земель выявляются следующие процессы, оказывающие влияние на качественное состояние земель: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эволюционные (связанные с естественно-историческими процессами развития);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цикличные (связанные с суточными, сезонными, годовыми и иными временными периодами изменений природного характера);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антропогенные (связанные с человеческой деятельностью);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чрезвычайные ситуации (связанные с авариями, катастрофами, стихийными и экологическими бедствиями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Источниками информации для мониторинга земель служат результаты наблюдений, изысканий, съемок, обследований, инвентаризаций, материалы государственного контроля за использованием и охраной земель, архивные данные, другие сведения о качественном состоянии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Задачи мониторинга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Основными задачами мониторинга земель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своевременное выявление изменений состояния земельного фонда,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направленности и интенсивности изменений, а также прогноз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выработка рекомендаций по предупреждению и устранению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негативных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информационное обеспечение государственного земельного кадастра,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кадастров и мониторингов природных сред, рационального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землевладения и землепользования, контроля за использованием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охраной земель.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III. Структура мониторинга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Структура мониторинга земель определяется основным целевым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назначением земель и территориальным охватом.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Мониторинг проводится с учетом особенностей целевого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 и подразделяется на подсистемы, соответствующие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мониторинг земель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мониторинг земель населенных пунктов (городов, рабочих поселков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сельских населенных пунктов);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мониторинг земель промышленности, транспорта, связи,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мониторинг земель природоохранного, оздоровительного,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рекреационного и историко-культурного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мониторинг земель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мониторинг земель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мониторинг земель запаса.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В зависимости от территориального охвата осуществляется республиканский, региональный и локальный мониторинг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мониторинг охватывает всю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Региональный мониторинг охватывает территории, ограниченные физико-географическими, административными, экономическими и иными границами.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Локальный мониторинг ведется на территориальных объектах ниже регионального уровня, вплоть до территорий отдельных землевладений и землепользований, стационарных ключевых участков и элементарных структур ландшафтно-экологических комплексов.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IV. Содержание мониторинга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Содержание мониторинга земель составляют систематические наблюдения (съемки, изыскания, обследования) за состоянием земельного фонда, выявление изменений, оценка и прогноз: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состояния землевладений, землепользований, земельных угодий, полей, участков, почвенных и геоботанических контуров и их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процессов, связанных с изменением плодородия почв (опустынивание, развитие водной и ветровой эрозии, потери или увеличение содержания гумуса и элементов питания, разрушение или улучшение почвенной структуры, засоление, осолонцевание, заболачивание, переувлажнение и подтопление земель или ликвидация этих факторов), загрязнением почв пестицидами, тяжелыми металлами, радионуклидами и другими токсическими веществами, промышленными, бытовыми и иными отходами, ухудшением или улучшением других свойств почв;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процессов, связанных с изменением состояния растительного покрова естественных кормовых угодий (изменение состава, структуры и урожайности типов, качество, производственный потенциал, химизм и питательность растений), скоростью деградации и восстановления, уровнем накопления токсичных химических элементов и радионуклидов, а также степенью устойчивости их к антропогенным нагрузкам;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состояния береговых линий рек, морей, озер, заливов, водохранилищ, лиманов, гидротехнических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процессов, вызванных образованием оврагов, оползнями, селевыми потоками, землетрясениями, карстовыми, криогенными и другими явлениями;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состояния земель населенных пунктов, нефте- и газодобычи, очистных сооружений, навозохранилищ, свалок, складов горючесмазочных материалов, удобрений, стоянок автотранспорта, мест захоронения токсичных промышленных отходов и радиоактивных материалов, а также других промышленных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Миниторинг земель включает работы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выполнению наблюдений, изысканий, съемок, обследований (переобследований и корректировок);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анализа и оценки состояния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рекомендаций по регулированию антропогенных воздействий на плодородие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состоянию прогноза качественного состояния земель на определенный период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состояния земель выполняется путем анализа ряда последовательных наблюдений (периодических, сезонных, суточных), направленности и интенсивности изменений и сравнения полученных показателей с нормативными.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состояния земель выражаются как в абсолютных, так и в относительных значениях, отнесенных к определенному периоду или сроку.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оценки состояния земель составляются оперативные сводки, доклады, рекомендации и научные прогнозы с приложением к ним тематических карт, диаграмм и таблиц, характеризующих динамику, направленность и интенсивность развития изменений, в особенности имеющих негативный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V. Порядок организации и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мониторинга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Организация мониторинга земель в районах, городах республиканского подчинения и областях возложена статьями 14 и 15 Земельного кодекса Республики Казахстан на соответствующие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Ведение мониторинга земель в соответствии с постановлениями Кабинета Министров Республики Казахстан от 22 апреля 1992 г. N 368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P920368_ </w:t>
      </w:r>
      <w:r>
        <w:rPr>
          <w:rFonts w:ascii="Times New Roman"/>
          <w:b w:val="false"/>
          <w:i w:val="false"/>
          <w:color w:val="000000"/>
          <w:sz w:val="28"/>
        </w:rPr>
        <w:t>"Вопросы Государственного комитета Республики Казахстан по земельным отношениям и землеустройству" (САПП Республики Казахстан, 1992 г., N 16, ст.261) и от 2 октября 1992 г. N 819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P920819_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Государственном комитете Республики Казахстан по земельным отношениям и землеустройству и его органах на местах" (САПП Республики Казахстан, 1992 г. N 38, ст. 572) осуществляется Государственным комитетом Республики Казахстан по земельным отношениям и землеустройству при участии Министерства экологии и биоресурсов, Министерства сельского хозяйства, Министерства геологии и охраны недр, Министерства строительства, жилья и застройки территорий, Государственного комитета Республики Казахстан по водным ресурсам, Главного управления по гидрометеорологии при Кабинете Министров Республики Казахстан, других заинтересованных министерств и ведомств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координация деятельности указанных министерств и ведомств, обобщение данных мониторинга земель осуществляет Государственный комитет Республики Казахстан по земельным отношениям и землеустройству.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Мониторинг земель ведется по единым методикам и программам, разрабатываемым Государственным комитетом Республики Казахстан по земельным отношениям и землеустройству с участием заинтересованных министерств, государственных комитетов и ведомств, которые являются обязательными для всех, связанных с работами по оперативным и систематическим наблюдениям за состоянием земель, проведением изысканий, обследований или картированием.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Предприятия, учреждения и организации, независимо от ведомственной принадлежности и форм собственности, кооперативы и граждане, осуществляющие тематическое картографирование земель и наблюдение за их состоянием, безвозмездно передают соответствующему комитету по земельным отношениям и землеустройству копию материалов по указанным работам для включения сведений о количественном и качественном состоянии земель в доклады (отчеты) по мониторингу земель и государственному земельному кадастру согласно пунктам 27 и 28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Мониторинг земель ведется с соблюдением принципа совместимости разнородных данных, основанного на применении единых классификаторов, кодов, системы единиц, стандартных форматов данных и нормативно-технической базы, государственной системы координат и высот.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Техническое обеспечение мониторинга земель осуществляется автоматизированной информационной системой, имеющей пункты сбора, обработки, анализа и хранения информации в местных органах Государственного комитета Республики Казахстан по земельным отношениям и землеустройству и совместимой с другими автоматизированными системами мониторинга природных сред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получения необходимой информации при мониторинге земель применяются: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зондирование (съемки и наблюдения из космоса при помощи современных фототехнических и радиоэлектронных средств, установленных как на воздушных, так и на наземных носителях);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наземные наблюдения, изыскания, исследования, обследования (переобследования или корректировки) и съемки;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архивные (фондовые)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Съемки и наблюдения с космических носителей выполняются для получения характеристик состояния земель на республиканском и региональном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Съемки и наблюдения с помощью воздушных носителей аппаратуры проводятся для локального уровня мониторинга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Наземные наблюдения, изыскания, обследования и съемки проводятся по всем категориям земель с использованием стационарных (эталонных) земельных участков, полигонов, маршрутов, профилей, стационарных и передвижных лабораторий.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зависимости от сроков и периодичности проведения осуществляются следующие группы наблюдений за состоянием земель: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базовые (исходные, фиксирующие состояние объектов наблюдения на момент начала ведения мониторинга земель);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оперативные (фиксирующие текущие изменения);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периодические (через год и более).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Первичные данные, получаемые при непосредственных наблюдениях за состоянием земельных угодий, полей, участков, обобщаются по районам, городам, областям и в целом по Республике Казахстан, а также по отдельным природным комплексам.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результатам оценки состояния земельного фонда комитеты по земельным отношениям и землеустройству областей и городов республиканского подчинения собирают, обобщают и направляют в Государственный комитет Республики Казахстан по земельным отношениям и землеустройству предложения по мониторингу земель на определенный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земельным отношениям и землеустройству с участием заинтересованных министерств, государственных комитетов и ведомств обобщает полученные предложения, разрабатывает и представляет в Кабинет Министров Республики Казахстан республиканскую программу мониторинга земель на соответствующий период и ежегодно, не позднее 1 сентября, уточняет ее с учетом поступивших предложений.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Базовый и периодический мониторинг земель ведется в областях и городах республиканского подчинения соответствующими комитетами по земельным отношениям и землеустройству.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Оперативный (дежурный) мониторинг земель ведется районными и городскими комитетами по земельным отношениям и землеустройству с использованием данных базового и периодического мониторингов.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результаты по мониторингу земель накапливаются в архивах (фондах) и банках данных автоматизированной информационной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Комитеты по земельным отношениям и землеустройству областей и городов республиканского подчинения ежегодно, не позднее 20 февраля, представляют в соответствующие исполнительные органы и Государственный комитет Республики Казахстан по земельным отношениям и землеустройству доклады (отчеты) о состоянии земель в регионе, а при выявлении особо опасных процессов представляют оперативные сводки.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Государственный комитет Республики Казахстан по земельным отношениям и землеустройству обобщает и анализирует полученные материалы регионального мониторинга земель и государственного земельного кадастра и ежегодно, не позднее 20 марта, представляет в Кабинет Министров Республики Казахстан, Министерство экономики, Министерство сельского хозяйства и Государственный комитет Республики Казахстан по статистике и анализу государственный (национальный) доклад о состоянии и использовании земель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Государственные органы управления, предприятия, учреждения и организации, граждане, международные организации и иностранные юридические и физические лица пользуются данными мониторинга земель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Работы по ведению мониторинга земель осуществляются за счет бюджета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межгосударственных и международных программ по мониторингу земель осуществляется в порядке и на условиях, определяемых соглашениями и договорами, заключаемыми Республикой Казахстан с другими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