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79f13" w14:textId="3579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совместного Казахстанско-Российского предприятия по производству автомобильных радиаторов в г. Кокчетаве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4 октября 1993 года N 982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Государственной холдинговой компании
"Желдирме" по автомобилестроению и авторемонтному производству,
главы Кокчетавской областной администрации о создании в г. Кокчетаве 
на базе акционерного общества "Бирлик" совместно с Шадринским 
акционерным  обществом "Автоагрегат" (Российская Федерация) 
предприятия по производству 30 тыс. автомобильных радиаторов в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экономики и Министерству финансов Республики
Казахстан предусмотреть по представлению Государственной холдинговой
компании "Желдирме" выделение в 1994-1995 годах финансовых средств
для организации производства автомобильных радиаторов в республике.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экономики Республики Казахстан и Республиканской 
контрактной корпорации "Казконтракт" предусмотреть ежегодное
выделение акционерному обществу "Бирлик" и Шадринскому акционерному
обществу "Автоагрегат" (Российская Федерация) необходимого количества
латунного и медного проката под расчетный выпуск автомобильных
радиаторов.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