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4c9c" w14:textId="7464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информации по запасам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октября 1993 года N 999. Утратило силу постановлением Правительства РК от 13 апреля 2006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Кабинета Министров Республики Казахстан от 7 октября 1993 года N 999 утратило силу постановлением Правительства РК от 13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предоставления информации по запасам полезных ископаемых и в соответствии со статьей 57 Кодекса Республики Казахстан о недрах и переработке минерального сырья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Министерство геологии и охраны недр Республики Казахстан ежегодно представляет по состоянию на 1 января государственные балансы запасов полезных ископаемых: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и Министерству экономики Республики Казахстан - по всем видам полезных ископаемых;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энергетики и топливных ресурсов, Министерству промышленности, Государственному комитету по водным ресурсам Республики Казахстан - по принадлежности.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