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b15b" w14:textId="556b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государственной холдинговой компании "Комiр"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8 октября 1993 г. N 1002. Утратило силу  постановлением Правительства РК от 29 июня 1994 г. N 727 ~P940727.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 от 23 июня
1993 г. N 1291 "О совершенствовании системы органов хозяйственного
управления"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Государственную холдинговую компанию "Комiр" (в
дальнейшем - компания "Комiр") на базе государственных предприятий,
производственных объединений, акционерных обществ Министерства
энергетики и топливных ресурсов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Определить, что компания "Комiр" является правопреемником
имущественных прав и обязанностей реорганизуемой Казахской
государственной корпорации "Казахстануголь".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Уполномочить компанию "Комiр":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единую техническую политику в области угледобычи,
развития шахт и разрезов, создания безопасных и здоровых условий
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производить разработку концепции и программ развития отрасли на
перспективу;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концентрировать финансовые ресурсы для крупных общеотраслевых
научных разработок, наиболее важных и новых объектов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формировать стратегию и тактику в области научно-технических
разработок, стандартизации, экологии производства и социальных
программ коллективов угольной промышленности;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участие в управлении акционерными компаниями и
обществами в целях реализации государственной программы развития
отрасли и обеспечения соблюдения общеотраслевых интересов;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назначении своих представителей в наблюдательные
советы дочерних акционерных компаний и обществ, совместно с органами
местной администрации в установленном порядке осуществлять подбор и
утверждение их руководителей;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планы своей деятельности на основе заданий по
поставкам угля для государственных нужд, хозяйственных договоров,
контрактных и других соглашений, координировать поставки твердого
топлива для населения и коммунально-бытовых нужд.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Государственному комитету Республики Казахстан по
государственному имуществу совместно с Министерством энергетики и
топливных ресурсов Республики Казахстан в установленном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принять пакет документов по созданию компании
"Комiр" в составе объединений, предприятий и организаций согласно
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делегировать компании "Комiр" права владения, пользования и
управления государственным имуществом предприятий и организаций, а
также права владения, пользования и управления государственным пакетом
акций ранее созданных акционерных обществ, входящих в состав Компании
в установленном законодательством порядке. По мере акционирования
государственных предприятий передать компании "Комiр" во владение,
пользование и управление государственные пакеты акций акционерных
обществ, за исключением пакетов акций, реализуемых Государственным
комитетом Республики Казахстан по государственному имуществу в
порядке, установленном Национальной программой разгосударствления и
приватизации в Республике Казахстан на 1993-1995 годы (II этап).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Определить месторасположение компании "Комiр" в городе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Назначение и утверждение руководителей компании "Комiр"
осуществлять в порядке, установленном постановлением Кабинета
Министров Республики Казахстан от 14 июля 1993 г. N 606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P930606_ </w:t>
      </w:r>
      <w:r>
        <w:rPr>
          <w:rFonts w:ascii="Times New Roman"/>
          <w:b w:val="false"/>
          <w:i w:val="false"/>
          <w:color w:val="000000"/>
          <w:sz w:val="28"/>
        </w:rPr>
        <w:t>
"Вопросы государственного регулирования деятельности хозяйствующих
субъектов в процессе разгосударствления и приватизации".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Считать утратившим силу постановление Кабинета Министров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27 декабря 1991 г. N 803 "О Казахской
государственной корпорации "Казахстануголь" по добыче, переработке,
поставке угля и строительству угольных предприятий.
     Премьер-Министр
  Республики Казахстан
                                           Приложение
                              к постановлению Кабинета Министров
                                      Республики Казахстан
                                  от 8 октября 1993 г. N 1002
                           П Е Р Е Ч Е Н Ь
            государственных предприятий, производственных
            объединений и акционерных обществ, включенных
                 в состав Государственной холдинговой
                           компании "Комiр"
     Производственное объединение "Карагандауголь", г. Караганда
     Производственное объединение "Экибастузуголь", г. Экибастуз
     Комбинат "Карагандашахтострой", г. Караганда
     Комбинат "Экибастузшахтострой", г. Экибастуз
     Институт "Карагандагипрошахт", г. Караганда
     Карагандинский научно-исследовательский угольный институт (КНИУИ)
     г. Караганда
     Научно-инженерный центр горноспасателей Республики Казахстан,
     г. Караганда
     Штаб военизированных горноспасательных частей (ВГСЧ), г. Караганда
     Казахский научно-исследовательский институт горной механики и
     маркшейдерского дела (КазНИМИ), г. Караганда
     Разрез "Каражыра" горнодобывающего предприятия "Баян",
     Семипалатинская область
     Разрез "Приозерный", Кустанайская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