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82c3" w14:textId="5bd8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КОМПЛЕКСНОЙ ПРОГРАММЕ ЭТНИЧЕСКОГО ВОЗРОЖДЕНИЯ НЕМЦЕВ, ПРОЖИВАЮЩИХ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21 октябpя 1993 г. N 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Комплексную программу этнического возрождения немцев, проживающих в Республике 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экономики, Министерству финансов, Министерству образования, Министерству культуры, Министерству печати и массовой информации, Министерству туризма, физической культуры и спорта, Государственному комитету Республики Казахстан по статистике и анализу, Комитету по языкам при Кабинете Министров Республики Казахстан, Государственной акционерной компании "Қызмет", Национальной академии наук Республики Казахстан, главам областных, Алматинской и Ленинской городских администраций принять практические меры по реализации указанной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 ходе выполнения настоящего постановления представлять информацию в Кабинет Министров Республики Казахстан к 1 января 1994 и 1995 годов.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1993 г. N 1040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КОМПЛЕКСНАЯ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этнического возрождения немцев, проживающих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Реабилитация незаконно репрессированных в условиях сталинского режима российских немцев обуславливает создание благоприятных условий, материальных, организационных, юридических и иных гарантий для полноценного развития немецкого этноса, реализации им своих законных прав и интересов.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ныне проживает около 700 тыс. немцев, большинство из которых были депортированы в Казахстан семьями во время сталинских репрессий 30-50 годов. Вместе с другими народами они пережили трудности коллективизации, военного лихолетья, участвовали в освоении целины, внесли заметный вклад в экономический и научно-технический потенциал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огульного обвинения в 1941 году в пособничестве фашизму немцы были репрессированы как народ и реабилитированы лишь в 1990 году указом Президента СССР, а по существу,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реабилитации жертв массовых политических репрессий" - в 1993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многих десятилетий немцы наравне с другими этносами были лишены реальных прав на социально-экономическое и культурное развитие. Результатом этого стали утрата традиций и обычаев, родного языка, других национальных признаков народа, формирование поколений, отчужденных от своих духовных истоков. Кроме того, в последние годы усилились миграционные тенденции в среде немецкой этнической общности.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негативным образом сказывается на экономическом, научно-техническом, культурном развитии многонационального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Требуется система мер, обеспечивающих восстановление справедливости, возвращения немецким гражданам законного права на удовлетворение своих специфических жизненных потребностей, защиту менталитета малочисленного немецкого этноса.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Предлагаемая Комплексная программа этнического возрождения немцев охватывает меры по учету и реализации интересов граждан немецкой национальности, затрагивающих различные аспекты языковой, культурной самобытности, прав на экономическое развитие, отвечающее их национальным особенностям, призвана способствовать возрождению культуры и духовных ценностей немцев, проживающих в Казахстане, повышению их активности в реформировании общества, укреплении национальных богатств страны.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предусматривает: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общественно-политической и социально-экономической областях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3"/>
        <w:gridCol w:w="2053"/>
        <w:gridCol w:w="2853"/>
        <w:gridCol w:w="2073"/>
      </w:tblGrid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45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Конституцией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Законом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жертв массовых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политических репрессий",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законодательствам о языках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создавать необходимые условия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экономического,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немецкого этноса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возрождения 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исторических и духовных ценностей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Изучить социальный статус немцев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Казахстане, их место и роль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экономике, науке, культуре,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сферах жизни общества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государства, представительство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 высших органах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законодательной, исполнительной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властей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Госкомстат,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наук,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 анализировать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экономические, социальные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демографические проблемы немецкого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этноса, изучать тенденции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миграционных процессов в среде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населения,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способствовать закреплению 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немецкой национальности в местах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компактного проживания, создавая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для удовлетворения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специфических культурно-языковых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запросов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Госкомстат,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Оказывать содействие широкому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привлечению граждан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к участию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общественно-политической жизни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меры по увековечению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лиц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национальности, внесших особый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в развитие экономики, науки,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Казахстана. Включить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Книгу Памяти немцев, погибших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боях Великой Отечественной войны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Ленинская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региональные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и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территорий компактного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немцев, создать 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эффективного включения этих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в новые рыночные отношения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облгоррай-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народные промыслы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республике, 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пошив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одежды, в гг. Акмола,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Кустанае, Караганде, Кокшетау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"Қызмет", обл-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республиканский 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национального развития,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содействие в выделении 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 ресурсов, установлении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партнерских связей с банками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Германии, открыть филиалы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областях компактного 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немцев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1995-2000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Нацбанк, обл-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рациональное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выделяемой Германией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гуманитарной, помощи,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целевых финансовых средств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образования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возрождения родного языка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местах компактного 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населения продолжить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дошкольных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школ с немецким языком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и воспитания, групп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изучением немецкого языка как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родного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языкам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казахско-немецкие лицеи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 ПТУ № 10 г. Алматы, ПТУ №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Павлодара, ПТУ № 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Караганды, ПТУ № 4 г. Акмолы,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ПТУ № 12 г. Усть-Каменогорска,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ПТУ № 9 г. Кокшетау,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казахско-немецкий колледж на базе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Шымкентского 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в высших и средних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учебных заведениях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 Акмоле, Жамбыле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Семипалатинске спецотделения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обучением на немецком языке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Казахстанско-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Германскую академию экономики,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и инженеринга в г. Павлодаре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программы воспитания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учебно-методические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для дошкольных 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воспитание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 немецком языке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местные,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учебные планы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 с немецким языком обучения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учебные планы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по подготовке специалис-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с обучением на немецком языке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Саранском педагогическом училище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специальностям "преподавание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начальных классах", "дошкольное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воспитание"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комплект учебников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немецкому (как родному) языку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литературе для школ с русским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1994-1997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Практиковать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учебных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методической и другой литературы,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кинодиапособий и фонотек, изда-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ваемых в Германии и странах СНГ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прямые контакты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 образования Земли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Бранденбург с целью подготовки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кафедрой иностранного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литературы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мировых языков учебных пособий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общеобразовательных школ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Практиковать регулярное направле-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Германию на договорной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с Немецкой службой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академических обменов (ДААД)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студенческой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 немецкой национальности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полный и включенный курс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обучения, преподавателей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 научных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стажировку и языковые курсы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Шире привлекать 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выпускников вузов, молодых ученых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специалистов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к совместным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научными центрами и вузами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Германии исследованиям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наук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 компактного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немцев открыть курсы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желающих изучать немецкий язык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области культуры, туризма и спорта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Укрепить материально-техническую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 немецкого драматического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Перепрофилировать 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драматический театр в музыкально-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драматический театр, организовать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нем студию актерского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 г. 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немецкий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культурный центр, решить вопрос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выделении земельного участка под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центра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немецкий ансамбль песни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танца при Карагандинской областной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филармонии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Выделить в областных и районных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компактного проживания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немцев помещения под национально-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 центры, оказать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укреплении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набор студентов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Немецкую актерскую академию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институте театра и кино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Т. Жургенова и в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культуры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искусства, практиковать обмен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педагогическими кадрами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отрасли между Германией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Казахстаном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в республике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гастроли популярных исполнителей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Германии, гастрольный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взаимообмен немецкого театра драмы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театрами Германии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фольклорно-этнографических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ансамблей в местах компактного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 немецкого населения.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Содействовать творческому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обогащению самодеятельных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коллективов путем гастрольного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взаимообмена фольклорных групп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а также республик СНГ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фестивали, Дни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праздники народного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творчества, конкурсы на лучшие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писателей,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журналистов, показ кино-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видеофильмов на немецком языке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специальный раздел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экспозиции по этнографии и быту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немецкого населения в музее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декоративно-прикладного искусства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Казахстана,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историко-краеведческих музеях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обладминистра-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республиканские ассоциации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немецких художников, архитекторов,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исследовательскую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изучению истории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этнографии немцев Казахстана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академии наук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Открыть при немецких 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 лектории по истории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немцев, о традициях казахско-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немецких отношений. Практиковать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 немецкой культуры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1993-1994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Укрепить материально-техническую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кадровую базу редакции немецкой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в издательстве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ежегодный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на немецком языке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до 100 учетно-издательских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Приступить к изданию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методических, наглядных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справочных пособий на немецком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с нарастающим объемом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выпуска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Минобразования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ежегодное издание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 с параллельными текстами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дошкольного возраста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издательстве "Балауса",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серийных фольклорных изданий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сказок в издательстве "Казахстан"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Практиковать выпуск справочной,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рекламно-краеведческой,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художественной, детской,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изобразительной немецкоязычной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на заказных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спонсорских началах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и кооперативных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издательствах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комплектование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 в местах компактного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проживания, немцев учебной,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научно-популярной, и художествен-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литературой на немецком языке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Начать выпуск на немецком,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русском, казахском языках серии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 и брошюр по истории,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культуре, быту, традициям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1994-1995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ежегодный выпуск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двуязычных и многоязычных словарей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немецкой основе (казахско-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немецкий, русско-казахско-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немецкий, русско-немецкий),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разговорников, самоучителей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пособий на немецком языке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Начать выпуск справочно-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энциклопедических и других изданий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("Казахстан-суверенный",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"Пословицы и поговорки казахского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немецкого народов", "Немцы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Казахстан", "Казахская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немецкая кухни", "Справочник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бизнесмена" и др.) на казахском,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и немецком языках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годов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языкам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Предусматривать ежегодное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учебной и другой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общественно-необходимой литературы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 в Германии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немецкоязычных странах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выделяемых валютных средств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Минобразова-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Минкультуры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финансирование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ежеквартального литературно-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художественного альманаха "Феникс"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Расширять творческие контакты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издателями и книгараспространите-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Германии, практиковать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семинаров, круглых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 и симпозиумов по 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обучению кадров издателей,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полиграфистов, книгораспространи-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 менеджеров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Мининформ-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печати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Расширить рекламно-информационную деятельность по пропаганде газеты "Дойче Альгемайне" и альманаха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"Феникс"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немцев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Развивать туристические, спортив-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связи с Германией, Австрией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 немецкоязычными странами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Минтурспорт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