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54ed" w14:textId="75c5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pублевых сpедств для подтвеpждения участия Республики Казахстан в пополнениях Междунаpодной ассоциации pазвития (МАР)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октябpя 1993 г. N 1045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гарантий инвестиций и Международном центре по урегулированию инвестиционных споров",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Верховного Совета Республики Казахстан от 26 июня 1992 г. "О порядке введения в действие Закона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гарантий инвестиций и Международном центре по урегулированию инвестиционных споров" и на основании Документа о принятии Республикой Казахстан условий ее членства в МАР и Резолюции N 174 Совета Управляющих МАР от 31 марта 1993 г. Кабинет Министров Республики Казахстан постановляет: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выделить рублевые средства для подтверждения участия Республики Казахстан в пополнениях МАР в размере 66 772 600 рублей для зачисления на счет МАР в Национальном банке Республики Казахстан с последующей заменой этой суммы на непередаваемые беспроцентные обязательства Правительства Республики Казахстан в установленном МАР порядке.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уведомить Международную ассоциацию развития с соблюдением установленных правил о зачислении указанных средств в рублях на ее счет.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