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6603" w14:textId="8366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ДИПЛОМАТИЧЕСКОМ ПАСПОРТЕ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27 октябpя 1993 г. N 1066. Утратило силу - постановлением Правительства РК от 9 августа 1999 г. N 1116 ~P991116.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выдачи дипломатических паспортов должностным лицам Республики Казахстан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дипломатическом паспорте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при выдаче дипломатических паспортов строго руководствоваться указанным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27 октября 1993 г. N 1066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 дипломатическом паспорте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Дипломатический паспорт Республики Казахстан является документом, удостоверяющим личность гражданина Республики Казахстан при его выезде за пределы Республики Казахстан, проживании вне пределов Республики Казахстан и при его въезде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Дипломатический паспорт Республики Казахстан действителен для выезда из Республики Казахстан во все государства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Образец дипломатического паспорта Республики Казахстан утверждается Кабинетом Министров Республики Казахстан по представлению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Дипломатический паспорт выдается сроком на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Дипломатический паспорт выдается должностным лицам, указанным в приложении к настоящему Положению.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Дипломатический паспорт выдается консульской службой Министерства иностранных дел Республики Казахстан, а также дипломатическими и консульскими учреждениями Республики Казахстан за границей в соответствии с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Супругам, детям до 18 лет, следующим вместе с лицами, имеющими дипломатические паспорта, также выдаются дипломатические паспорта. Дети до 16 лет вписываются в паспорт одного из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утраты дипломатического паспорта за рубежом владелец паспорта обязан незамедлительно заявить об этом в консульское учреждение Республики Казахстан, а если утрата произошла на территории республики, - в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нового паспорта взамен утраченного производится после проверки информации об утрате.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 выдачу дипломатического паспорта плата не взимается.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Бланки дипломатических паспортов являются документами строгой отчетности. Они изготавливаются по заявкам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Учет, хранение, уничтожение дипломатических паспортов осуществляются Министерством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 возвращении граждан из заграничной поездки дипломатические паспорта подлежат сдаче в Министерство иностранных дел в недельный срок. Ответственность за хранение паспортов после сдачи возлагается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Министерство иностранных дел Республики Казахстан обеспечивает представление новых образцов дипломатических паспортов международному сообществу.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До изготовления и принятия в обращение дипломатических паспортов Республики Казахстан считать действительными дипломатические паспорта бывшего Союза ССР с отметкой о принадлежности к гражданству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Перечень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должностных лиц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которым выдается дипломатический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Перечень - в редакции постановления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от 13 декабря 1994 г. N 1407,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внесены изменения постановлениями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от 5 июня 1996 г. N 702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P960702_ 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20 августа 1996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Вице-Президент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Верховного Совета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Председателя Верховного Совета Республики Казахстан, заместители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советники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Секретари Совета Безопасности и Национального Совета по государственной политике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Президента, Руководитель Аппарата Верховного Совета и Управляющий Делами Кабинета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Советники Президента, Вице-Президента, Председателя Верховного Совета и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Руководителя Аппарата Президента и Управляющего Делами Кабинета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Пресс-секретари Президента, Председателя Верховного Совета и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Заведующие секретариатами и помощники Президента, Вице-Президента, Председателя Верховного Совета и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Личные представители Президента и представители Премьер-министра Республики Казахстан в Верховном Совете Республики Казахстан, Руководитель группы представителей Президента Республики Казахстан в регионах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Заведующие отделами Аппарата Президента, Аппарата Верховного Совета и Управления Делами Кабинета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 члены Верховного Суда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Республики Казахстан и его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 члены Конституционного суда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 члены Высшего арбитражного суда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Народные депутаты Верховного Совета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Министры, председатели Государственных комитетов Республики Казахстан и их первые заместители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Председатели Главной контрольной инспекции при Президенте Республики Казахстан и Государственного комитета Республики Казахстан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Главы областных администраций, Алматинской и Ленинской городских администраций и их первые заместители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Первые руководители комитетов (комиссий), главных управлений, агентств при Кабинете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Первые руководители республиканской корпорации "Телевидение и радио Казахстана", Национального патентного ведомства и Лечебно-оздоровительного объединения при Кабинете Министров Республики Казахстан, Торгово-промышленной палаты Республики Казахстан, Хозяйственного Управления при Президенте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Президенты Национальной академии наук, Казахской сельскохозяйственной академии и Инженерной академии Республики Казахстан, директор Института стратегических исследований при Президенте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Национального Банка и его заместители, председатели правлений Государственного экспортно-импортного банка Республики Казахстан и Государственного банка развития Казахстана, Президент Центральноазиатского банка сотрудничества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Командующие родами войск Вооруженных Сил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Ответственные работники Аппарата Президента, Аппарата Верховного Совета и Управления Делами Кабинета Министров Республики Казахстан, работающие в сфере международных отношений (Международного отдела Аппарата Президента, Протокольного отдела международных связей Аппарата Верховного Совета, отделов внешних связей и по делам СНГ Управления Делами Кабинета Министров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Дипломатические работники и дипломатические курьеры Министерства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 представительств Республики Казахстан в международных организациях, занимающие должности, приравниваемые к дипломатическим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Торговые представители Республики Казахстан за рубежом, советники и атташе торговых представительств Республики Казахстан за рубежом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Военные атташе, военно-воздушные атташе, военно-морские атташе и их помощники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инспекционных групп, выполняющие свои обязанности согласно подписанным Республикой Казахстан международным договорам в области ограничения и сокращения вооружений, а также в рамках Совещания по безопасности и сотрудничеству в Европе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охраны Президента, Вице-Президента, Председателя Верховного Совета и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официальных государственных и правительственных делегаций Республики Казахстан, выезжающие с визитом за рубеж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определяемые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выхода в отставку право пользования дипломатическим паспортом Республики Казахстан сохраняется за следующими лицами: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Вице-Президентом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Верховного Совета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