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1bf9c" w14:textId="d91bf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финансировании Информационно-учетного центра при Государственном комитете Республики Казахстан по государственному имуществу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 ноября 1993 года N 1088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учета продажи акций приватизируемых предприятий за
приватизационные купоны граждан, автоматизированного и информационного
обеспечения процесса разгосударствления и приватизации в республике
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Создать при Государственном комитете Республики Казахстан
по государственному имуществу Информационно-учетный центр (ИУЦ)
с численностью 29 единиц и областные отделения Центра с общей
численностью 110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Выделить лимит на содержание одного служебного автомобиля.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Пункт 3 утратил силу - постановлением Правительства РК
от 9 января 1996 г. N 31.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финансов Республики Казахстан предусмотреть
необходимые ассигнования Государственному комитету Республики
Казахстан по государственному имуществу на содержание
Информационно-учетного центра и его областных отделений.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