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78be" w14:textId="7b87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постановления Пpезидента Республики Казахстан от 22 июня 1993 г. N 1274 "О пpеобpазовании акционеpных банков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10 ноябpя 1993 года N 1110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 от 
22 июня 1993 года N 1274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K931274_ </w:t>
      </w:r>
      <w:r>
        <w:rPr>
          <w:rFonts w:ascii="Times New Roman"/>
          <w:b w:val="false"/>
          <w:i w:val="false"/>
          <w:color w:val="000000"/>
          <w:sz w:val="28"/>
        </w:rPr>
        <w:t>
 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
государственному имуществу совместно с акционерно-коммерческими
банками "Туранбанк", "Кредсоцбанк", "Алем банк Казахстан",
"Казагропромбанк" и "Казсбербанк" в двухмесячный срок завершить
подготовку учредительных документов по преобразованию вышеназванных
банков в акционерные.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определении доли государственного пая акций в
акционерно-коммерческих банках считать государственным паем акций
вложения государственных средств в уставные фонды банков на момент
их преобразования в акционерно-коммерческие банки.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Долей государственного пая акций в увеличенном уставном фонде 
акционерных, коммерческих и кооперативных банков считается: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пай акций, принадлежащий государственному предприятию,
включая доход, полученный банком на государственный пай и
направленный им на капитализацию уставного фонда, если на момент
проведения проверки Уставного фонда банка предприятие-акционер
(пайщик) является государственным.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Приобретенные ранее акции подлежат возврату в банк для
дальнейшего их переоформления.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пай акций, принадлежащий акционерным обществам и коллективным
предприятиям, образованным на базе бывших государственных
предприятий в невыкупленной части государственного имущества, с
учетом полученного на него дохода. При этом произвести
соответствующее уменьшение уставных фондов и доли государственного
пая в акционерных обществах.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совместно с Национальным банком
Республики Казахстан произвести проверку уставных капиталов других
учредителей банков, в уставных фондах которых имеются
государственные средства, внесенные государственными предприятиями.
При этом осуществить оформление государственного пая в уставных
фондах этих банков, соответствующего выявленным вложениям
государственных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
государственному имуществу по результатам перерегистрации уставных
капиталов всех акционерных, коммерческих и кооперативных банков и
установлении доли государственных средств в них делегировать
Министерству финансов Республики Казахстан права управления,
владения и пользования государственным пакетом акций, оформив его
постановлением Государственного комитета Республики Казахстан по
государственному имуществу с указанием денежного вклада государства
в его доли в уставных капиталах каждого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в месячный срок
внести предложения в Государственный комитет Республики Казахстан по
государственному имуществу по кандидатурам и членам Наблюдательных 
советов банков, голосующих от имени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
государственному имуществу подготовить и представить в установленном
порядке в Кабинет Министров Республики Казахстан предложения по
кандидатурам в Наблюдательные советы и Председателям Правлений
акционерных банков, указанных в пункте 1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 Республики Казахстан при реорганизации
банков путем слияния, присоединения, разделения, выделения и
преобразования, а также ликвидации внести предложение в Кабинет
Министров Республики Казахстан об образовании государственных банков
смешанных форм собственности для проведения политики
финансово-кредитной поддержки предприятий и организаций, выполняющих
государственные и целевые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проведения политики финансово-кредитной поддержки
предприятий и организаций приоритетных отраслей через акционерные
банки, в которых контрольный пакет акций принадлежит государству,
Министерству финансов Республики Казахстан совместно с Министерством
экономики и Национальным банком Республики Казахстан при разработке
индикативного плана социально-экономического развития республики на
1994 год предусмотреть выделение: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кредитных ресурсов в составе кредитного плана для поддержки
конкретных предприятий и организаций, выполняющих государственные и
целевые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средств государственного бюджета и Фонда преобразования
экономики для льготного кредитования приоритетных отраслей.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Предоставить право Министерству финансов Республики Казахстан
за счет доходов, полученных от банков, осуществлять в установленном 
порядке возмещение потерь от предоставления льготных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Для контроля за использованием выделенных кредитных ресурсов
в банках, указанных в пункте 1 настоящего постановления, восстановить 
отделы научно-технического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Установить, что доход банков, полученный от использования
бюджетных средств, полностью подлежит перечислению в доход бюджета,
начиная с результатов работы банков за 1993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юстиции Республики Казахстан в месячный срок 
внести предложения в Кабинет Министров о внесении соответствующих 
изменений в действующие законодательные и нормативные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