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cfe1" w14:textId="577c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от 25 октября 1993 г. N 2477 "О внесении изменений и дополнений в Закон Республики Казахстан "О Республиканском бюджете на 1993 год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ноября 1993 года N 1113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исполнению уточненный республиканский бюджет на 1993 год с изменениями и дополнениями, внесенными Законом Республики Казахстан от 25 октября 1993 г. N 2477 "О внесении изменений и дополнений в Закон Республики Казахстан "О республиканском бюджете на 1993 год", по доходам в сумме 2 151 247 361 тыс. рублей и по расходам в сумме 2 580 874 606 тыс. рублей, с предельным размером дефицита в сумме 429 627 245 тыс. рублей согласно приложению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указанным Законом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установлен с 1 октября 1993 г. минимальный размер оплаты труда в сумме 14600 рублей в месяц без учета доплат и надбавок, премий и других поощрительных выплат;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повышены с 1 октября 1993 г. действующие размеры всех видов пенсий, пособий и сохранен минимальный размер пенсий по возрасту на уровне минимального размера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октября 1993 г. установлены ежемесячные пособия семьям, имеющим детей, выплачиваемые за счет средств государственного бюджета в соответствии с действующим законодательством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единые пособия на детей в возрасте: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3 лет - 10400 рублей;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 до 18 лет - 7800 рублей;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государственные пособия одиноким матерям на детей в возрасте: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6 лет - 6500 рублей;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6 до 18 лет - 7400 рублей;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пособия на детей военнослужащих срочной службы и на детей, инфицированных вирусом приобретенного иммунодефицита человека или больных СПИДом - 8700 рублей;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предусмотрены компенсационные выплаты малообеспеченным слоям населения за счет республиканского бюджета на топливо в сумме 50 711 800 тыс.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Фонда ценового регулирования используются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компенсацию малообеспеченным гражданам расходов за отдельные виды жилищно-коммунальных услуг - 11 652 000 тыс. рублей, на возмещение разницы в ценах на зерно, поставляемое в Россию, - 4000000 тыс. рублей и на компенсацию сельскохозяйственным товаропроизводителям затрат на дизельное топливо - 27000000 тыс. рублей на период до 1 октября 1993 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установлен с 1 ноября 1993 г. размер стипендий аспирантам, обучающимся с отрывом от производства, - на уровне ставки заработной платы младшего научного сотрудника, успевающим студентам высших учебных заведений - 11700 рублей в месяц, учащимся средних специальных учебных заведений и профессионально-технических училищ со сроком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обучения до 10 месяцев - 10200 рублей в месяц;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 1 ноября 1993 г. учащимся 1-4 классов общеобразовательных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 установлена частичная компенсация расходов на питание из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400 рублей в день на одного учащегося;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выделено в 1993 году субвенций бюджетам областей и городу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Ленинску в сумме 241 679 270 тыс. рублей,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(тыс. рублей)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Акмолинской                               2562384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Актюбинской                               4950656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Алматинской                               36714224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Атырауской                                6694327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Восточно-Казахстанской                    1438201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Жамбылской                                17358461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Жезказганской                             443060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Западно-Казахстанской                     6515724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Карагандинской                            3550852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Кзыл-Ординской                            46499773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Кокшетауской                              7517618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Кустанайской                              483922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Мангистауской                             1425888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Павлодарской                              1340999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Северо-Казахстанской                      2340420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Семипалатинской                           24189712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Талдыкорганской                           11213280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Тургайской                                3787287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Южно-Казахстанской                        53732270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Ленинску                               8920212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Министерству финансов Республики Казахстан учесть в составе расходов на образование и здравоохранение ассигнования на содержание учреждений образования и здравоохранения управлений железных дорог Министерства транспорта Республики Казахстан в сумме 28,9 млрд. рублей, в том числе 637 млн. рублей на частичную компенсацию расходов на питание учащихся 1-4 классов общеобразовательных школ.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составе расходов на содержание средств массовой информации предусмотреть дотацию редакциям газет и журналов в разрезе их учредителей в сумме 9849011 тыс. рублей согласно приложению N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связи с изменением механизма возмещения потерь, связанных с выделением льготного кредита на закупку урожая 1993 года в счет государственных нужд, предусмотреть Государственной акционерной компании "Астык" 57733300 тыс. рублей и согласно распоряжению Президента Республики Казахстан от 30 августа 1993 г. N 1333 Государственной акционерной компании "Мунай онiмдерi" - 8666700 тыс.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совместно с Национальным банком Республики Казахстан в недельный срок внести изменения в Положение о возмещении потерь, связанных с предоставлением льготных кредитов на закупку зерна урожая 1993 года, и при разработке проекта бюджета на 1994 год внести предложения о порядке финансирования указанных расходов в предстоящем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сельского хозяйства Республики Казахстан в декадный срок в установленном порядке внести предложение о распределении по областям дополнительно выделенных ассигнований на осуществление мероприятий по оздоровлению скота от туберкулеза и бруцеллеза.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Считать целесообразным сохранить до конца 1993 года государственное регулирование цен на хлеб, хлебобулочные изделия, муку, реализуемую взамен печеного хлеба, крупу манную и пшено.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частичное изменение действующего порядка расходы по выплате компенсаций населению за топливо по Акмолинской, Восточно-Казахстанской, Жезказганской, Кустанайской, Павлодарской областям и городу Алматы производить за счет средств соответствующих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Принять предложение Министерства финансов Республики Казахстан об отсрочке погашения задолженности по кредиту Национального банка под дефицит республиканского бюджета 1992 года в сумме 15,6 млрд. рублей на 10 лет без осуществления расходов по его обслуживанию.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Внести в постановление Кабинета Министров Республики Казахстан от 5 марта 1993 г. N 170 "О реализации Закона Республики Казахстан "О республиканском бюджете на 1993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"организацию питания учащихся 1-4 классов общеобразовательных школ с частичной компенсацией расходов на питание с 1 ноября 1993 г. из расчета 400 рублей в день на одного учащегося";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"27. Учесть, что в составе ассигнований по Комитету национальной безопасности Республики Казахстан предусмотрены расходы на содержание Пограничных войск Республики Казахстан в сумме 19287224 тыс. рублей и на содержание Высшего командного пограничного училища - в сумме 1526246 тыс. рублей. Кроме того, из общего объема финансирования Комитета национальной безопасности 1824029 тыс. рублей предусмотрено направить на капитальное строительство".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Признать утратившими силу абзацы второй, третий, четвертый, пятый, шестой, седьмой, восьмой, девятый, десятый, одиннадцатый, двенадцатый, четырнадцатый, пятнадцатый, шестнадцатый, семнадцатый, двадцатый и двадцать первый подпункта "г" пункта 2, абзац первый пункта 3, пункт 5, подпункты "ж", "з" пункта 6 постановления Кабинета Министров Республики Казахстан от 15 июня 1993 г. N 506 "О реализации постановления Президиума Верховного Совета Республики Казахстан "О внесении изменений и дополнений в Закон Республики Казахстан "О республиканском бюджете на 1993 год", а также приложения N 1 и 2 этого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Приложения N 1-2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12 ноября 1993 г. N 1113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 т а б л и ц ы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