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8273" w14:textId="56b8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подчиненности проектно-изыскательского института "Алмаатагипротранс"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12 ноября 1993 года N 1119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управления проектно-изыскательскими
работами в области транспорта в республике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транспорта Республики
Казахстан, согласованное с Государственным комитетом Республики
Казахстан по государственному имуществу, о передаче 
проектно-изыскательского института "Алмаатагипротранс" из ведения
Министерства транспортного строительства Республики Казахстан,
преобразованного в Государственную акционерную компанию "Казакстан
жолдары", в ведение Министерства транспорта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
государственному имуществу передать в месячный срок в установленном 
порядке в ведение Министерства транспорта Республики Казахстан
проектно-изыскательский институт "Алмаатагипротранс".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Преобразовать институт "Алмаатагипротранс" в Головной
республиканский институт технико-экономических исследований и
проектирования объектов железнодорожного транспорта "Казгипротранс".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