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196a" w14:textId="7b51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ратификацию в Верховный Совет Республики Казахстан Договора между Республикой Казахстан и Китайской Народной Республикой о правовой помощи по гражданским и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15 ноября 1993 г. N 1133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на ратификацию в Верховный Совет Республики Казахстан
Договор между Республикой Казахстан и Китайской Народной Республикой 
о правовой помощи по гражданским и уголовным делам, ратифицированный
Всекитайским Собранием Народных Представителей 2 июля 1993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