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315e" w14:textId="b593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квотах на экспорт продукции государственного значения Республики Казахстан в 1994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16 ноября 1993 года N 1142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квоты на экспорт продукции государственного значения в 1994 году согласно приложению (без учета поставок в страны СНГ и Балтии).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экономики Республики Казахстан в 5-дневный срок довести до заинтересованных министерств и ведомств объемы квот на экспорт продукции государственного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Министерствам и ведомствам Республики Казахстан по согласованию с Министерством экономики Республики Казахстан обеспечить в 2-недельный срок доведение указанных объемов квот до Министерства внешнеэкономических связей Республики Казахстан в разрезе предприятий - производителей продукции государственного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внешнеэкономических связей Республики Казахстан в недельный срок довести до глав областных администраций и предприятий - производителей квоты на экспорт продукции государственного значения с указанием государственных внешнеторговых компаний-экспортеров.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лицензии на неотгруженные объемы продукции, выданные хозяйствующим субъектам по квотам 1993 года, пролонгации не подлежат, за исключением лицензий на продукцию, произведенную в 1993 году и подтвержденную соответствующими документами.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транспорта Республики Казахстан в первоочередном порядке обеспечить выделение и своевременную подачу транспортных средств под отгрузку продукции на экспорт.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Приложение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от 16 ноября 1993 г. N 1142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Квоты на экспорт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продукции государственного значения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 1994 году (без учета поставок в страны СНГ и Балтии)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В приложение внесены изменения постановлением от 26 апреля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1994 г. N 435.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продукции                    ! Единица      ! Величина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! измерения    !   квот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Нефть                                      тыс.т.            5600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том числе без СП                    тыс.т.            2400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Уголь для коксования      тыс.т.         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Дизельное топливо                          тыс.т.             490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Бензин автомобильный                       тыс.т.         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Мазут топочный                             тыс.т.             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Газ природный                              млрд.куб.м.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Медь                                       тыс.т.             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Цинк                                       тыс.т.            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Свинец                                     тыс.т.             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Хромовая руда                              тыс.т.            1100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Ферросплавы                                тыс.т.             650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Алюминиевые сплавы                         т                 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Прокат черных металлов                     тыс.т.            1200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Жесть белая                                тыс.т.             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Редкие и редкоземельные металлы,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соединения и изделия из них                млн.долларов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Шерсть в чистом виде                       тыс.т.             9,8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